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be41" w14:textId="ebeb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структурного элемента решения Мангистауского областного маслихата от 29 сентября 2017 года № 13/159 "О внесении изменений в некоторые решения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9 декабря 2022 года № 16/191. Зарегистрировано в Министерстве юстиции Республики Казахстан 12 декабря 2022 года № 31069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Переченя изменений, вносимых в некоторые решения областного маслихата, утвержденный решением маслихата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решения областного маслихата" (зарегистрировано в Реестре государственной регистрации нормативных правовых актов за № 3438).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