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049e0" w14:textId="3a049e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решения и структурного элемента решения Мангистауского областного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Мангистауского областного маслихата от 9 декабря 2022 года № 16/192. Зарегистрировано в Министерстве юстиции Республики Казахстан 14 декабря 2022 года № 31094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правовых актах", Мангистауский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 следующее решение и структурный элемент решения Мангистауского областного маслихата: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"О Правилах содержания животных на территории населенных пунктов Мунайлинского района" от 10 декабря 2015 года </w:t>
      </w:r>
      <w:r>
        <w:rPr>
          <w:rFonts w:ascii="Times New Roman"/>
          <w:b w:val="false"/>
          <w:i w:val="false"/>
          <w:color w:val="000000"/>
          <w:sz w:val="28"/>
        </w:rPr>
        <w:t>№29/446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№2948);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пункт 13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к решению "О внесении изменений в некоторые решения областного маслихата" от 29 сентября 2017 года </w:t>
      </w:r>
      <w:r>
        <w:rPr>
          <w:rFonts w:ascii="Times New Roman"/>
          <w:b w:val="false"/>
          <w:i w:val="false"/>
          <w:color w:val="000000"/>
          <w:sz w:val="28"/>
        </w:rPr>
        <w:t>№ 13/159</w:t>
      </w:r>
      <w:r>
        <w:rPr>
          <w:rFonts w:ascii="Times New Roman"/>
          <w:b w:val="false"/>
          <w:i w:val="false"/>
          <w:color w:val="000000"/>
          <w:sz w:val="28"/>
        </w:rPr>
        <w:t xml:space="preserve"> (зарегистрировано в Реестре государственной регистрации нормативных правовых актов под № 3438).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Мангистауского 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Тумышев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