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73949" w14:textId="b7739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Актау от 15 февраля 2022 года № 02-02/236 "Об утверждении правил организации и проведения мероприятий по текущему или капитальному ремонту фасадов, кровли многоквартирных жилых домов, направленных на придание единого архитектурного облика городу Актау"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Актау Мангистауской области от 17 июня 2022 года № 02-02/1194. Зарегистрировано в Министерстве юстиции Республики Казахстан 24 июня 2022 года № 28592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Акимат города Актау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города Актау "Об утверждении правил организации и проведения мероприятий по текущему или капитальному ремонту фасадов, кровли многоквартирных жилых домов, направленных на придание единого архитектурного облика городу Актау" от 15 февраля 2022 года </w:t>
      </w:r>
      <w:r>
        <w:rPr>
          <w:rFonts w:ascii="Times New Roman"/>
          <w:b w:val="false"/>
          <w:i w:val="false"/>
          <w:color w:val="000000"/>
          <w:sz w:val="28"/>
        </w:rPr>
        <w:t>№ 02-02/236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№26872) следующее изменение: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организации и проведения мероприятий по текущему или капитальному ремонту фасадов, кровли многоквартирных жилых домов, направленных на придание единого архитектурного облика городу Актау: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внесено изменение в пункт 11 на казахском языке, текст на русском языке не меняется.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"Актауская городская жилищная инспекция" обеспечить государственную регистрацию настоящего постановления в Министерстве юстиции Республики Казахстан.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Актау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Қилыбай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