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c565" w14:textId="a65c5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Актауского городского маслихата Мангистауской области от 16 апреля 2021 года № 2/18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Актауского городского маслихата Мангистауской области от 4 октября 2022 года № 18/147. Зарегистрировано в Министерстве юстиции Республики Казахстан 18 октября 2022 года № 30199. Утратило силу решением Актауского городского маслихата Мангистауской области от 19 апреля 2024 года № 12/76.</w:t>
      </w:r>
    </w:p>
    <w:p>
      <w:pPr>
        <w:spacing w:after="0"/>
        <w:ind w:left="0"/>
        <w:jc w:val="both"/>
      </w:pPr>
      <w:r>
        <w:rPr>
          <w:rFonts w:ascii="Times New Roman"/>
          <w:b w:val="false"/>
          <w:i w:val="false"/>
          <w:color w:val="ff0000"/>
          <w:sz w:val="28"/>
        </w:rPr>
        <w:t xml:space="preserve">
      Сноска. Утратило силу решением Актауского городского маслихата Мангистауской области от 19.04.2024 </w:t>
      </w:r>
      <w:r>
        <w:rPr>
          <w:rFonts w:ascii="Times New Roman"/>
          <w:b w:val="false"/>
          <w:i w:val="false"/>
          <w:color w:val="ff0000"/>
          <w:sz w:val="28"/>
        </w:rPr>
        <w:t>№ 12/76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Актауский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Внести в решение Актауского городского маслихата Мангистауской области "Об утверждении Правил оказания социальной помощи, установления размеров и определения перечня отдельных категорий нуждающихся граждан, проживающих в городе Актау" от 16 апреля 2021 года </w:t>
      </w:r>
      <w:r>
        <w:rPr>
          <w:rFonts w:ascii="Times New Roman"/>
          <w:b w:val="false"/>
          <w:i w:val="false"/>
          <w:color w:val="000000"/>
          <w:sz w:val="28"/>
        </w:rPr>
        <w:t>№2/18</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№4501) следующие изменения:</w:t>
      </w:r>
    </w:p>
    <w:bookmarkEnd w:id="1"/>
    <w:bookmarkStart w:name="z3" w:id="2"/>
    <w:p>
      <w:pPr>
        <w:spacing w:after="0"/>
        <w:ind w:left="0"/>
        <w:jc w:val="both"/>
      </w:pPr>
      <w:r>
        <w:rPr>
          <w:rFonts w:ascii="Times New Roman"/>
          <w:b w:val="false"/>
          <w:i w:val="false"/>
          <w:color w:val="000000"/>
          <w:sz w:val="28"/>
        </w:rPr>
        <w:t>
      в Правилах оказания социальной помощи, установления размеров и определения перечня отдельных категорий нуждающихся граждан города Актау,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5" w:id="3"/>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города Актау (далее - Правила) разработаны в соответствии с Законами Республики Казахстан "</w:t>
      </w:r>
      <w:r>
        <w:rPr>
          <w:rFonts w:ascii="Times New Roman"/>
          <w:b w:val="false"/>
          <w:i w:val="false"/>
          <w:color w:val="000000"/>
          <w:sz w:val="28"/>
        </w:rPr>
        <w:t>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 "</w:t>
      </w:r>
      <w:r>
        <w:rPr>
          <w:rFonts w:ascii="Times New Roman"/>
          <w:b w:val="false"/>
          <w:i w:val="false"/>
          <w:color w:val="000000"/>
          <w:sz w:val="28"/>
        </w:rPr>
        <w:t>О реабилитации жертв массовых политических репрессий</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w:t>
      </w:r>
      <w:r>
        <w:rPr>
          <w:rFonts w:ascii="Times New Roman"/>
          <w:b w:val="false"/>
          <w:i w:val="false"/>
          <w:color w:val="000000"/>
          <w:sz w:val="28"/>
        </w:rPr>
        <w:t>О социальной защите лиц с инвалидностью в Республике Казахстан</w:t>
      </w:r>
      <w:r>
        <w:rPr>
          <w:rFonts w:ascii="Times New Roman"/>
          <w:b w:val="false"/>
          <w:i w:val="false"/>
          <w:color w:val="000000"/>
          <w:sz w:val="28"/>
        </w:rPr>
        <w:t>" и "</w:t>
      </w:r>
      <w:r>
        <w:rPr>
          <w:rFonts w:ascii="Times New Roman"/>
          <w:b w:val="false"/>
          <w:i w:val="false"/>
          <w:color w:val="000000"/>
          <w:sz w:val="28"/>
        </w:rPr>
        <w:t>О ветеранах</w:t>
      </w:r>
      <w:r>
        <w:rPr>
          <w:rFonts w:ascii="Times New Roman"/>
          <w:b w:val="false"/>
          <w:i w:val="false"/>
          <w:color w:val="000000"/>
          <w:sz w:val="28"/>
        </w:rPr>
        <w:t xml:space="preserve">", постановлением Правительства Республики Казахстан от 21 мая 2013 года </w:t>
      </w:r>
      <w:r>
        <w:rPr>
          <w:rFonts w:ascii="Times New Roman"/>
          <w:b w:val="false"/>
          <w:i w:val="false"/>
          <w:color w:val="000000"/>
          <w:sz w:val="28"/>
        </w:rPr>
        <w:t>№504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7" w:id="4"/>
    <w:p>
      <w:pPr>
        <w:spacing w:after="0"/>
        <w:ind w:left="0"/>
        <w:jc w:val="both"/>
      </w:pPr>
      <w:r>
        <w:rPr>
          <w:rFonts w:ascii="Times New Roman"/>
          <w:b w:val="false"/>
          <w:i w:val="false"/>
          <w:color w:val="000000"/>
          <w:sz w:val="28"/>
        </w:rPr>
        <w:t xml:space="preserve">
      "4. Лицам, указанным </w:t>
      </w:r>
      <w:r>
        <w:rPr>
          <w:rFonts w:ascii="Times New Roman"/>
          <w:b w:val="false"/>
          <w:i w:val="false"/>
          <w:color w:val="000000"/>
          <w:sz w:val="28"/>
        </w:rPr>
        <w:t>в статье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и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 ветеранах", социальная помощь оказывается в порядке, предусмотренном настоящими Правилами.";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изложить в новой редакции:</w:t>
      </w:r>
    </w:p>
    <w:bookmarkStart w:name="z9" w:id="5"/>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5"/>
    <w:bookmarkStart w:name="z10" w:id="6"/>
    <w:p>
      <w:pPr>
        <w:spacing w:after="0"/>
        <w:ind w:left="0"/>
        <w:jc w:val="both"/>
      </w:pPr>
      <w:r>
        <w:rPr>
          <w:rFonts w:ascii="Times New Roman"/>
          <w:b w:val="false"/>
          <w:i w:val="false"/>
          <w:color w:val="000000"/>
          <w:sz w:val="28"/>
        </w:rPr>
        <w:t>
      1) Наурыз мейрамы - 21-23 марта:</w:t>
      </w:r>
    </w:p>
    <w:bookmarkEnd w:id="6"/>
    <w:bookmarkStart w:name="z11" w:id="7"/>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в размере 2 (двух) месячных расчетных показателей;</w:t>
      </w:r>
    </w:p>
    <w:bookmarkEnd w:id="7"/>
    <w:bookmarkStart w:name="z12" w:id="8"/>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 в размере 5 (пять) месячных расчетных показателей;</w:t>
      </w:r>
    </w:p>
    <w:bookmarkEnd w:id="8"/>
    <w:bookmarkStart w:name="z13" w:id="9"/>
    <w:p>
      <w:pPr>
        <w:spacing w:after="0"/>
        <w:ind w:left="0"/>
        <w:jc w:val="both"/>
      </w:pPr>
      <w:r>
        <w:rPr>
          <w:rFonts w:ascii="Times New Roman"/>
          <w:b w:val="false"/>
          <w:i w:val="false"/>
          <w:color w:val="000000"/>
          <w:sz w:val="28"/>
        </w:rPr>
        <w:t>
      2) Праздник единства народа Казахстана - 1 мая:</w:t>
      </w:r>
    </w:p>
    <w:bookmarkEnd w:id="9"/>
    <w:bookmarkStart w:name="z14" w:id="10"/>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 в размере 5 (пять) месячных расчетных показателей;</w:t>
      </w:r>
    </w:p>
    <w:bookmarkEnd w:id="10"/>
    <w:bookmarkStart w:name="z15" w:id="11"/>
    <w:p>
      <w:pPr>
        <w:spacing w:after="0"/>
        <w:ind w:left="0"/>
        <w:jc w:val="both"/>
      </w:pPr>
      <w:r>
        <w:rPr>
          <w:rFonts w:ascii="Times New Roman"/>
          <w:b w:val="false"/>
          <w:i w:val="false"/>
          <w:color w:val="000000"/>
          <w:sz w:val="28"/>
        </w:rPr>
        <w:t>
      3) День Победы - 9 мая:</w:t>
      </w:r>
    </w:p>
    <w:bookmarkEnd w:id="11"/>
    <w:bookmarkStart w:name="z16" w:id="12"/>
    <w:p>
      <w:pPr>
        <w:spacing w:after="0"/>
        <w:ind w:left="0"/>
        <w:jc w:val="both"/>
      </w:pPr>
      <w:r>
        <w:rPr>
          <w:rFonts w:ascii="Times New Roman"/>
          <w:b w:val="false"/>
          <w:i w:val="false"/>
          <w:color w:val="000000"/>
          <w:sz w:val="28"/>
        </w:rPr>
        <w:t>
      ветеранам Великой Отечественной войны, в размере 1 000 000 (один миллион) тенге;</w:t>
      </w:r>
    </w:p>
    <w:bookmarkEnd w:id="12"/>
    <w:bookmarkStart w:name="z17" w:id="13"/>
    <w:p>
      <w:pPr>
        <w:spacing w:after="0"/>
        <w:ind w:left="0"/>
        <w:jc w:val="both"/>
      </w:pPr>
      <w:r>
        <w:rPr>
          <w:rFonts w:ascii="Times New Roman"/>
          <w:b w:val="false"/>
          <w:i w:val="false"/>
          <w:color w:val="000000"/>
          <w:sz w:val="28"/>
        </w:rPr>
        <w:t>
      лицам, приравненным по льготам к лицам с инвалидностью Великой Отечественной войны, в размере 60 (шестьдесят) месячных расчетных показателей;</w:t>
      </w:r>
    </w:p>
    <w:bookmarkEnd w:id="13"/>
    <w:bookmarkStart w:name="z18" w:id="14"/>
    <w:p>
      <w:pPr>
        <w:spacing w:after="0"/>
        <w:ind w:left="0"/>
        <w:jc w:val="both"/>
      </w:pPr>
      <w:r>
        <w:rPr>
          <w:rFonts w:ascii="Times New Roman"/>
          <w:b w:val="false"/>
          <w:i w:val="false"/>
          <w:color w:val="000000"/>
          <w:sz w:val="28"/>
        </w:rPr>
        <w:t>
      ветеранам боевых действий на территории других государств, в размере 50 (пятьдесят) месячных расчетных показателей;</w:t>
      </w:r>
    </w:p>
    <w:bookmarkEnd w:id="14"/>
    <w:bookmarkStart w:name="z19" w:id="15"/>
    <w:p>
      <w:pPr>
        <w:spacing w:after="0"/>
        <w:ind w:left="0"/>
        <w:jc w:val="both"/>
      </w:pPr>
      <w:r>
        <w:rPr>
          <w:rFonts w:ascii="Times New Roman"/>
          <w:b w:val="false"/>
          <w:i w:val="false"/>
          <w:color w:val="000000"/>
          <w:sz w:val="28"/>
        </w:rPr>
        <w:t>
      лицам, приравненным по льготам к участникам Великой Отечественной войны, в размере 50 (пятьдесят) месячных расчетных показателей;</w:t>
      </w:r>
    </w:p>
    <w:bookmarkEnd w:id="15"/>
    <w:bookmarkStart w:name="z20" w:id="16"/>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(далее-Чернобыльской АЭС) в 1988 – 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в размере 40 (сорок) месячных расчетных показателей;</w:t>
      </w:r>
    </w:p>
    <w:bookmarkEnd w:id="16"/>
    <w:bookmarkStart w:name="z21" w:id="17"/>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(далее -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40 (сорок) месячных расчетных показателей;</w:t>
      </w:r>
    </w:p>
    <w:bookmarkEnd w:id="17"/>
    <w:bookmarkStart w:name="z22" w:id="18"/>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(вступившему) в повторный брак, в размере 40 (сорок) месячных расчетных показателей;</w:t>
      </w:r>
    </w:p>
    <w:bookmarkEnd w:id="18"/>
    <w:bookmarkStart w:name="z23" w:id="19"/>
    <w:p>
      <w:pPr>
        <w:spacing w:after="0"/>
        <w:ind w:left="0"/>
        <w:jc w:val="both"/>
      </w:pPr>
      <w:r>
        <w:rPr>
          <w:rFonts w:ascii="Times New Roman"/>
          <w:b w:val="false"/>
          <w:i w:val="false"/>
          <w:color w:val="000000"/>
          <w:sz w:val="28"/>
        </w:rPr>
        <w:t xml:space="preserve">
      семьям погибших военнослужащих, а именно: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Закона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семьям военнослужащих, погибших (умерших) при прохождении воинской службы в мирное время;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в размере 40 (сорок) месячных расчетных показателей;</w:t>
      </w:r>
    </w:p>
    <w:bookmarkEnd w:id="19"/>
    <w:bookmarkStart w:name="z24" w:id="20"/>
    <w:p>
      <w:pPr>
        <w:spacing w:after="0"/>
        <w:ind w:left="0"/>
        <w:jc w:val="both"/>
      </w:pPr>
      <w:r>
        <w:rPr>
          <w:rFonts w:ascii="Times New Roman"/>
          <w:b w:val="false"/>
          <w:i w:val="false"/>
          <w:color w:val="000000"/>
          <w:sz w:val="28"/>
        </w:rPr>
        <w:t>
      супруге (супругу) умершего лица с инвалидностью Великой Отечественной войны или лицам, приравненного по льготам к лицам с инвалидностью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40 (сорок) месячных расчетных показателей;</w:t>
      </w:r>
    </w:p>
    <w:bookmarkEnd w:id="20"/>
    <w:bookmarkStart w:name="z25" w:id="21"/>
    <w:p>
      <w:pPr>
        <w:spacing w:after="0"/>
        <w:ind w:left="0"/>
        <w:jc w:val="both"/>
      </w:pPr>
      <w:r>
        <w:rPr>
          <w:rFonts w:ascii="Times New Roman"/>
          <w:b w:val="false"/>
          <w:i w:val="false"/>
          <w:color w:val="000000"/>
          <w:sz w:val="28"/>
        </w:rPr>
        <w:t>
      4) 4 июня – День государственных символов Республики Казахстан:</w:t>
      </w:r>
    </w:p>
    <w:bookmarkEnd w:id="21"/>
    <w:bookmarkStart w:name="z26" w:id="22"/>
    <w:p>
      <w:pPr>
        <w:spacing w:after="0"/>
        <w:ind w:left="0"/>
        <w:jc w:val="both"/>
      </w:pPr>
      <w:r>
        <w:rPr>
          <w:rFonts w:ascii="Times New Roman"/>
          <w:b w:val="false"/>
          <w:i w:val="false"/>
          <w:color w:val="000000"/>
          <w:sz w:val="28"/>
        </w:rPr>
        <w:t>
      детям с инвалидностью до семи лет, детям с инвалидностью с семи до восемнадцати лет - первой, второй, третьей групп, в размере 5 (пять) месячных расчетных показателей;</w:t>
      </w:r>
    </w:p>
    <w:bookmarkEnd w:id="22"/>
    <w:bookmarkStart w:name="z27" w:id="23"/>
    <w:p>
      <w:pPr>
        <w:spacing w:after="0"/>
        <w:ind w:left="0"/>
        <w:jc w:val="both"/>
      </w:pPr>
      <w:r>
        <w:rPr>
          <w:rFonts w:ascii="Times New Roman"/>
          <w:b w:val="false"/>
          <w:i w:val="false"/>
          <w:color w:val="000000"/>
          <w:sz w:val="28"/>
        </w:rPr>
        <w:t>
      5) День Столицы - 6 июля:</w:t>
      </w:r>
    </w:p>
    <w:bookmarkEnd w:id="23"/>
    <w:bookmarkStart w:name="z28" w:id="24"/>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 в размере 5 (пять) месячных расчетных показателей;</w:t>
      </w:r>
    </w:p>
    <w:bookmarkEnd w:id="24"/>
    <w:bookmarkStart w:name="z29" w:id="25"/>
    <w:p>
      <w:pPr>
        <w:spacing w:after="0"/>
        <w:ind w:left="0"/>
        <w:jc w:val="both"/>
      </w:pPr>
      <w:r>
        <w:rPr>
          <w:rFonts w:ascii="Times New Roman"/>
          <w:b w:val="false"/>
          <w:i w:val="false"/>
          <w:color w:val="000000"/>
          <w:sz w:val="28"/>
        </w:rPr>
        <w:t>
      6) День Конституции Республики Казахстан – 30 августа:</w:t>
      </w:r>
    </w:p>
    <w:bookmarkEnd w:id="25"/>
    <w:bookmarkStart w:name="z30" w:id="26"/>
    <w:p>
      <w:pPr>
        <w:spacing w:after="0"/>
        <w:ind w:left="0"/>
        <w:jc w:val="both"/>
      </w:pPr>
      <w:r>
        <w:rPr>
          <w:rFonts w:ascii="Times New Roman"/>
          <w:b w:val="false"/>
          <w:i w:val="false"/>
          <w:color w:val="000000"/>
          <w:sz w:val="28"/>
        </w:rPr>
        <w:t>
      лицам, пострадавшим вследствие ядерных испытаний на Семипалатинском испытательном ядерном полигоне, в размере 10 (десять) месячных расчетных показателей;</w:t>
      </w:r>
    </w:p>
    <w:bookmarkEnd w:id="26"/>
    <w:bookmarkStart w:name="z31" w:id="27"/>
    <w:p>
      <w:pPr>
        <w:spacing w:after="0"/>
        <w:ind w:left="0"/>
        <w:jc w:val="both"/>
      </w:pPr>
      <w:r>
        <w:rPr>
          <w:rFonts w:ascii="Times New Roman"/>
          <w:b w:val="false"/>
          <w:i w:val="false"/>
          <w:color w:val="000000"/>
          <w:sz w:val="28"/>
        </w:rPr>
        <w:t>
      получателям государственного социального пособия по случаю потери кормильца (детям), в размере 8 (восемь) месячных расчетных показателей;</w:t>
      </w:r>
    </w:p>
    <w:bookmarkEnd w:id="27"/>
    <w:bookmarkStart w:name="z32" w:id="28"/>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 в размере 5 (пять) месячных расчетных показателей;</w:t>
      </w:r>
    </w:p>
    <w:bookmarkEnd w:id="28"/>
    <w:bookmarkStart w:name="z33" w:id="29"/>
    <w:p>
      <w:pPr>
        <w:spacing w:after="0"/>
        <w:ind w:left="0"/>
        <w:jc w:val="both"/>
      </w:pPr>
      <w:r>
        <w:rPr>
          <w:rFonts w:ascii="Times New Roman"/>
          <w:b w:val="false"/>
          <w:i w:val="false"/>
          <w:color w:val="000000"/>
          <w:sz w:val="28"/>
        </w:rPr>
        <w:t>
      7) День пожилых людей – 1 октября:</w:t>
      </w:r>
    </w:p>
    <w:bookmarkEnd w:id="29"/>
    <w:bookmarkStart w:name="z34" w:id="30"/>
    <w:p>
      <w:pPr>
        <w:spacing w:after="0"/>
        <w:ind w:left="0"/>
        <w:jc w:val="both"/>
      </w:pPr>
      <w:r>
        <w:rPr>
          <w:rFonts w:ascii="Times New Roman"/>
          <w:b w:val="false"/>
          <w:i w:val="false"/>
          <w:color w:val="000000"/>
          <w:sz w:val="28"/>
        </w:rPr>
        <w:t>
      пенсионерам старше 70 лет, в размере 2 (двух) месячных расчетных показателей;</w:t>
      </w:r>
    </w:p>
    <w:bookmarkEnd w:id="30"/>
    <w:bookmarkStart w:name="z35" w:id="31"/>
    <w:p>
      <w:pPr>
        <w:spacing w:after="0"/>
        <w:ind w:left="0"/>
        <w:jc w:val="both"/>
      </w:pPr>
      <w:r>
        <w:rPr>
          <w:rFonts w:ascii="Times New Roman"/>
          <w:b w:val="false"/>
          <w:i w:val="false"/>
          <w:color w:val="000000"/>
          <w:sz w:val="28"/>
        </w:rPr>
        <w:t>
      лицам с инвалидностью всех групп, детям с инвалидностью до семи лет, детям с инвалидностью с семи до восемнадцати лет - первой, второй, третьей групп, в размере 5 (пять) месячных расчетных показателей;</w:t>
      </w:r>
    </w:p>
    <w:bookmarkEnd w:id="31"/>
    <w:bookmarkStart w:name="z36" w:id="32"/>
    <w:p>
      <w:pPr>
        <w:spacing w:after="0"/>
        <w:ind w:left="0"/>
        <w:jc w:val="both"/>
      </w:pPr>
      <w:r>
        <w:rPr>
          <w:rFonts w:ascii="Times New Roman"/>
          <w:b w:val="false"/>
          <w:i w:val="false"/>
          <w:color w:val="000000"/>
          <w:sz w:val="28"/>
        </w:rPr>
        <w:t>
      8) День Независимости-16 декабря:</w:t>
      </w:r>
    </w:p>
    <w:bookmarkEnd w:id="32"/>
    <w:bookmarkStart w:name="z37" w:id="33"/>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реабилитированным в порядке, установленным Законом Республики Казахстан "</w:t>
      </w:r>
      <w:r>
        <w:rPr>
          <w:rFonts w:ascii="Times New Roman"/>
          <w:b w:val="false"/>
          <w:i w:val="false"/>
          <w:color w:val="000000"/>
          <w:sz w:val="28"/>
        </w:rPr>
        <w:t>О реабилитации жертв массовых политических репрессий</w:t>
      </w:r>
      <w:r>
        <w:rPr>
          <w:rFonts w:ascii="Times New Roman"/>
          <w:b w:val="false"/>
          <w:i w:val="false"/>
          <w:color w:val="000000"/>
          <w:sz w:val="28"/>
        </w:rPr>
        <w:t>", в размере 50 (пятьдесят) месячных расчетных показателей.</w:t>
      </w:r>
    </w:p>
    <w:bookmarkEnd w:id="33"/>
    <w:bookmarkStart w:name="z38" w:id="34"/>
    <w:p>
      <w:pPr>
        <w:spacing w:after="0"/>
        <w:ind w:left="0"/>
        <w:jc w:val="both"/>
      </w:pPr>
      <w:r>
        <w:rPr>
          <w:rFonts w:ascii="Times New Roman"/>
          <w:b w:val="false"/>
          <w:i w:val="false"/>
          <w:color w:val="000000"/>
          <w:sz w:val="28"/>
        </w:rPr>
        <w:t>
      7. Социальная помощь оказывается следующим отдельным категориям нуждающихся граждан при наступлении трудной жизненной ситуации:</w:t>
      </w:r>
    </w:p>
    <w:bookmarkEnd w:id="34"/>
    <w:bookmarkStart w:name="z39" w:id="35"/>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не позднее трех месяцев со дня наступления указанных событий, по заявлению, без учета доходов, единовременно, в размере не более 50 (пятьдесят) месячных расчетных показателей;</w:t>
      </w:r>
    </w:p>
    <w:bookmarkEnd w:id="35"/>
    <w:bookmarkStart w:name="z40" w:id="36"/>
    <w:p>
      <w:pPr>
        <w:spacing w:after="0"/>
        <w:ind w:left="0"/>
        <w:jc w:val="both"/>
      </w:pPr>
      <w:r>
        <w:rPr>
          <w:rFonts w:ascii="Times New Roman"/>
          <w:b w:val="false"/>
          <w:i w:val="false"/>
          <w:color w:val="000000"/>
          <w:sz w:val="28"/>
        </w:rPr>
        <w:t>
      2) лицам, оказавшимся в трудной жизненной ситуации по следующим основаниям: сиротство, отсутствие родительского попечения,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имеющих среднедушевой доход ниже полуторакратной величины прожиточного минимума по Мангистауской области, предшествующий кварталу обращения, по заявлению, на бытовые нужды, единовременно, в размере не более 40 (сорок) месячных расчетных показателей;</w:t>
      </w:r>
    </w:p>
    <w:bookmarkEnd w:id="36"/>
    <w:bookmarkStart w:name="z41" w:id="37"/>
    <w:p>
      <w:pPr>
        <w:spacing w:after="0"/>
        <w:ind w:left="0"/>
        <w:jc w:val="both"/>
      </w:pPr>
      <w:r>
        <w:rPr>
          <w:rFonts w:ascii="Times New Roman"/>
          <w:b w:val="false"/>
          <w:i w:val="false"/>
          <w:color w:val="000000"/>
          <w:sz w:val="28"/>
        </w:rPr>
        <w:t>
      3) лицам, имеющим социально-значимые заболевания, не получающим социальные выплаты из Уполномоченной организации, а именно: туберкулез, лицам, имеющим злокачественные новообразования и болезнь, вызванная вирусом иммунодефицита человека (далее-ВИЧ), по заявлению, без учета доходов, единовременно, в размере не более 26 (двадцать шесть) месячных расчетных показателей;</w:t>
      </w:r>
    </w:p>
    <w:bookmarkEnd w:id="37"/>
    <w:bookmarkStart w:name="z42" w:id="38"/>
    <w:p>
      <w:pPr>
        <w:spacing w:after="0"/>
        <w:ind w:left="0"/>
        <w:jc w:val="both"/>
      </w:pPr>
      <w:r>
        <w:rPr>
          <w:rFonts w:ascii="Times New Roman"/>
          <w:b w:val="false"/>
          <w:i w:val="false"/>
          <w:color w:val="000000"/>
          <w:sz w:val="28"/>
        </w:rPr>
        <w:t>
      4) родителям или законным представителям детей, заразившимся ВИЧ, по заявлению, без учета доходов, ежемесячно, в размере 2-х (двух) прожиточных минимумов по Республике Казахстан;</w:t>
      </w:r>
    </w:p>
    <w:bookmarkEnd w:id="38"/>
    <w:bookmarkStart w:name="z43" w:id="39"/>
    <w:p>
      <w:pPr>
        <w:spacing w:after="0"/>
        <w:ind w:left="0"/>
        <w:jc w:val="both"/>
      </w:pPr>
      <w:r>
        <w:rPr>
          <w:rFonts w:ascii="Times New Roman"/>
          <w:b w:val="false"/>
          <w:i w:val="false"/>
          <w:color w:val="000000"/>
          <w:sz w:val="28"/>
        </w:rPr>
        <w:t>
      5) студентам высших учебных заведений Республики Казахстан, обучающимся по очной форме, на оплату высшего образования с присуждением степени "бакалавр", для социально-уязвимых слоев населения, а именно: детям-сиротам, детям, получающим государственное социальное пособие по случаю потери кормильца, детям, оставшимся без попечения родителей, воспитанникам детских домов, детской деревни, детям, оба родителя которых являются пенсионерами по возрасту или один из родителей является лицом с инвалидностью, детям из многодетных семей, имеющих четырех и более совместно проживающих несовершеннолетних детей, в том числе детям, обучающимся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 имеющим среднедушевой доход ниже прожиточного минимума по Мангистауской области, за предыдущие 12 месяцев на момент обращения и студентам подавшие заявление до вынесения данного решения, имеющие среднедушевой доход ниже 3-х кратного прожиточного минимума по Мангистауской области, за предыдущие 12 месяцев на момент обращения;</w:t>
      </w:r>
    </w:p>
    <w:bookmarkEnd w:id="39"/>
    <w:bookmarkStart w:name="z44" w:id="40"/>
    <w:p>
      <w:pPr>
        <w:spacing w:after="0"/>
        <w:ind w:left="0"/>
        <w:jc w:val="both"/>
      </w:pPr>
      <w:r>
        <w:rPr>
          <w:rFonts w:ascii="Times New Roman"/>
          <w:b w:val="false"/>
          <w:i w:val="false"/>
          <w:color w:val="000000"/>
          <w:sz w:val="28"/>
        </w:rPr>
        <w:t>
      6) студентам высших учебных заведений Республики Казахстан, имеющим инвалидность, обучающимся по очной форме, на оплату высшего образования с присуждением степени "бакалавр" и имеющим среднедушевой доход ниже трех кратной величины прожиточного минимума по Мангистауской области, за предыдущие 12 месяцев на момент обращения;</w:t>
      </w:r>
    </w:p>
    <w:bookmarkEnd w:id="40"/>
    <w:bookmarkStart w:name="z45" w:id="41"/>
    <w:p>
      <w:pPr>
        <w:spacing w:after="0"/>
        <w:ind w:left="0"/>
        <w:jc w:val="both"/>
      </w:pPr>
      <w:r>
        <w:rPr>
          <w:rFonts w:ascii="Times New Roman"/>
          <w:b w:val="false"/>
          <w:i w:val="false"/>
          <w:color w:val="000000"/>
          <w:sz w:val="28"/>
        </w:rPr>
        <w:t>
      7) студентам интернатуры, слушателям резидентуры, обучающимся по очной форме обучения в высших учебных заведениях здравоохранения Республики Казахстан, (кроме специальности "Стоматология"), без учета доходов, на основании заключенного Специального договора по согласованию с государственным учреждением "Управление здравоохранения Мангистауской области";</w:t>
      </w:r>
    </w:p>
    <w:bookmarkEnd w:id="41"/>
    <w:bookmarkStart w:name="z46" w:id="42"/>
    <w:p>
      <w:pPr>
        <w:spacing w:after="0"/>
        <w:ind w:left="0"/>
        <w:jc w:val="both"/>
      </w:pPr>
      <w:r>
        <w:rPr>
          <w:rFonts w:ascii="Times New Roman"/>
          <w:b w:val="false"/>
          <w:i w:val="false"/>
          <w:color w:val="000000"/>
          <w:sz w:val="28"/>
        </w:rPr>
        <w:t>
      Социальная помощь студентам, состоит из единовременных платежей в размере стоимости образовательных услуг, предоставляемых учебным заведением, а также ежемесячных социальных выплат, частично покрывающих затраты на питание и проживание в размере 5 (пять) месячных расчетных показателей.</w:t>
      </w:r>
    </w:p>
    <w:bookmarkEnd w:id="42"/>
    <w:bookmarkStart w:name="z47" w:id="43"/>
    <w:p>
      <w:pPr>
        <w:spacing w:after="0"/>
        <w:ind w:left="0"/>
        <w:jc w:val="both"/>
      </w:pPr>
      <w:r>
        <w:rPr>
          <w:rFonts w:ascii="Times New Roman"/>
          <w:b w:val="false"/>
          <w:i w:val="false"/>
          <w:color w:val="000000"/>
          <w:sz w:val="28"/>
        </w:rPr>
        <w:t>
      8) ветеранам Великой Отечественной войны, ветеранам боевых действий на территории других государств, лицам, приравненным по льготам к участникам Великой Отечественной войны, их вдовам, семьям погибших военнослужащих, трудившимся и проходившим воинскую службу в тылу на санаторно-курортное лечение в санаториях (профилакториях) Республики Казахстан, по заявлению, без учета доходов, единовременно, согласно рекомендациям лечебно-профилактического учреждения по месту жительства заявителя, с предоставлением выписки из санаторно-курортной карты, в размере фактической стоимости путевки, но не более гарантированной суммы, предоставляемой в качестве возмещения стоимости путевки из средств государственного бюджета при реализации их лицам с инвалидностью через портал социальных услуг, установленной при формировании бюджетной заявки на соответствующий финансовый год;</w:t>
      </w:r>
    </w:p>
    <w:bookmarkEnd w:id="43"/>
    <w:bookmarkStart w:name="z48" w:id="44"/>
    <w:p>
      <w:pPr>
        <w:spacing w:after="0"/>
        <w:ind w:left="0"/>
        <w:jc w:val="both"/>
      </w:pPr>
      <w:r>
        <w:rPr>
          <w:rFonts w:ascii="Times New Roman"/>
          <w:b w:val="false"/>
          <w:i w:val="false"/>
          <w:color w:val="000000"/>
          <w:sz w:val="28"/>
        </w:rPr>
        <w:t xml:space="preserve">
      9) лицам, сопровождающим лиц с инвалидностью первой группы (за исключением лиц с инвалидностью, получивших трудовое увечье или профессиональное заболевание по вине работодателя), имеющих в индивидуальной программе абилитации и реабилитации мероприятие на санаторно-курортное лечение, на возмещение стоимости пребывания в санаторно-курортной организации в размере до 20 (двадцать) месячных расчетных показателей, единовременно, без учета дохода, на основании заявления, с приложением документов, указанных в </w:t>
      </w:r>
      <w:r>
        <w:rPr>
          <w:rFonts w:ascii="Times New Roman"/>
          <w:b w:val="false"/>
          <w:i w:val="false"/>
          <w:color w:val="000000"/>
          <w:sz w:val="28"/>
        </w:rPr>
        <w:t>подпунктах 1)</w:t>
      </w:r>
      <w:r>
        <w:rPr>
          <w:rFonts w:ascii="Times New Roman"/>
          <w:b w:val="false"/>
          <w:i w:val="false"/>
          <w:color w:val="000000"/>
          <w:sz w:val="28"/>
        </w:rPr>
        <w:t>, 3) пункта 13 Типовых правил;</w:t>
      </w:r>
    </w:p>
    <w:bookmarkEnd w:id="44"/>
    <w:bookmarkStart w:name="z49" w:id="45"/>
    <w:p>
      <w:pPr>
        <w:spacing w:after="0"/>
        <w:ind w:left="0"/>
        <w:jc w:val="both"/>
      </w:pPr>
      <w:r>
        <w:rPr>
          <w:rFonts w:ascii="Times New Roman"/>
          <w:b w:val="false"/>
          <w:i w:val="false"/>
          <w:color w:val="000000"/>
          <w:sz w:val="28"/>
        </w:rPr>
        <w:t>
      10) ветеранам Великой Отечественной войны, на оплату коммунальных услуг и содержание жилья, без учета дохода, ежемесячно, в размере фактических затрат.".</w:t>
      </w:r>
    </w:p>
    <w:bookmarkEnd w:id="45"/>
    <w:bookmarkStart w:name="z50" w:id="4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Актауского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Закенов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