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a136" w14:textId="a88a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города Жанаозен и сел Кызылсай, Тенге, Рахат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25 марта 2022 года № 15/121. Зарегистрировано в Министерстве юстиции Республики Казахстан 12 апреля 2022 года № 27524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города Жанаозен, сел Кызылсай, Тенге, Рахат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Жанаозен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Кызылсай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1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Тенге 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Рахат 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