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6f3db" w14:textId="e76f3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объекта кондоминиума и содержание общего имущества объекта кондоминиума по городу Жанаозен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7 апреля 2022 года № 15/131. Зарегистрировано в Министерстве юстиции Республики Казахстан 19 апреля 2022 года № 27615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приказом исполняющего обязанности Министра индустрии и инфраструктурного развития Республики Казахстан от 30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под № 20284),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объекта кондоминиума и содержание общего имущества объекта кондоминиума по городу Жанаозен на 2022 год в сумме 35 тенге за один квадратный метр.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