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54b2d" w14:textId="fd54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30 октября 2017 года № 18/145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декабря 2022 года № 29/265. Зарегистрировано в Министерстве юстиции Республики Казахстан 6 января 2023 года № 31590. Утратило силу решением Бейнеуского районного маслихата Мангистауской области от 23 октября 2023 года № 7/71.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от 30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№18/145</w:t>
      </w:r>
      <w:r>
        <w:rPr>
          <w:rFonts w:ascii="Times New Roman"/>
          <w:b w:val="false"/>
          <w:i w:val="false"/>
          <w:color w:val="000000"/>
          <w:sz w:val="28"/>
        </w:rPr>
        <w:t> (зарегистрировано в Реестре государственной регистрации нормативных правовых актов под №3464)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 Социальная помощь отдельным категориям нуждающихся граждан оказывается единовременно и (или) периодически (ежемесячно, 1 раз в полугодие) следующим категориям граждан: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заболевания, не получающих пособия или пенсии по инвалидности, без учета доходов: со злокачественными новообразованиями; состоящим на диспансерном учете с заболеванием туберкулез; заразившимся вирусом иммунодефицита человека, в размере 26 (двадцать шесть) месячных расчетных показателей, единовременно;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пострадавшим вследствие стихийного бедствия или пожара, без учета доходов в течении шести месяцев с момента возникновения данной ситуации, в размере 50 (пятьдесят) месячных расчетных показателей, единовременно;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оказавшимся в трудной жизненной ситуации - имеющих среднедушевой доход ниже 1,5 кратной величины прожиточного минимума по Мангистауской области, предшествующий кварталу обращения, в размере 40 (сорок) месячных расчетных показателей, единовременно;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детям, заразившимся вирусом иммунодефицита человека, в размере 2 (двух) прожиточных минимумов по Республике Казахстан, ежемесячно;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высших учебных заведении Республики Казахстан, из числа: лиц с инвалидностью с детства, сирот, детей, оставшимся без попечения родителей (родителя) обучающимся по очной форме обучения, при наличии среднедушевого дохода, не превышающего порога, установленного местными представительными органами в кратном отношении к прожиточному минимуму, в размере 125 (сто двадцать пять) месячных расчетных показателей, 1 раз в полугодие;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социальная помощь в виде выплаты не более 70 (семидесяти) месячных расчетных показателей на обеспечение санаторно-курортным лечением следующих категорий граждан: ветеранов Великой Отечественной войны, ветеранов боевых действий на территории других государств, лиц, приравненных по льготам к участникам Великой Отечественной войны, их вдовам, семьям погибших военнослужащих, трудившихся в тылу и проходившим воинскую службу, единовременно, без учета дохода, предоставляется путем возмещения затрат на лечение;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лицам, сопровождающим лиц с инвалидностью первой группы (за исключением лиц с инвалидностью, получивших трудовое увечье или профессиональное заболевание по вине работодателя), имеющих в индивидуальной программе абилитации и реабилитации мероприятие на санаторно-курортное лечение, на возмещение стоимости пребывания в санаторно-курортной организации в размере до 20 (двадцать) месячных расчетных показателей, единовременно, без учета дохода, на основании заявления, с приложением документов, указанных в подпунктах 1), 3) пункта 13 Типовых правил.".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