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b83a" w14:textId="710b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29 марта 2021 года № 2/18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28 ноября 2022 года № 20/197. Зарегистрировано в Министерстве юстиции Республики Казахстан 9 ноября 2022 года № 31044. Утратило силу решением Каракиянского районного маслихата Мангистауской области от 17 октября 2023 года № 7/74.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17.10.2023 </w:t>
      </w:r>
      <w:r>
        <w:rPr>
          <w:rFonts w:ascii="Times New Roman"/>
          <w:b w:val="false"/>
          <w:i w:val="false"/>
          <w:color w:val="ff0000"/>
          <w:sz w:val="28"/>
        </w:rPr>
        <w:t>№ 7/74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29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2/18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4488)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Каракиянского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16 декабря – День Независимости: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к которым были применены репрессий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- в размере 50 (пятьдесят) месячных расчетных показателей;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старше 70 лет - в размере 2 (двух) месячных расчетных показателей.".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