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8139" w14:textId="63f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№18/192 "Об определении порядка и размера оказания жилищной помощи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18 мая 2022 года № 13/140. Зарегистрировано в Министерстве юстиции Республики Казахстан 23 мая 2022 года № 28158.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"Об определении порядка и размера оказания жилищной помощи в Мангистауском районе"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№3700)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 проживающим в Мангистауском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семи процентов.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вносится изменение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