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43740" w14:textId="a943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в населенных пунктах Мангистауского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18 мая 2022 года № 13/141. Зарегистрировано в Министерстве юстиции Республики Казахстан 26 мая 2022 года № 28231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проекты (схемы) зонирования земель, границ оценочных зон и поправочные коэффициенты к базовым ставкам платы за земельные участки в населенных пунктах Мангистауского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Мангистауского районного маслихата "Об утверждении границ оценочных зон и поправочных коэффициентов к базовым ставкам платы за земельные участки в населенных пунктах Мангистауского района" от 8 апреля 2021 года </w:t>
      </w:r>
      <w:r>
        <w:rPr>
          <w:rFonts w:ascii="Times New Roman"/>
          <w:b w:val="false"/>
          <w:i w:val="false"/>
          <w:color w:val="000000"/>
          <w:sz w:val="28"/>
        </w:rPr>
        <w:t>№3/19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№4485).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13/141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Шетпе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Шебир сельского округа Шебир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Шайыр сельского округа Шайыр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Тиген сельского округа Шайыр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Тасмурын сельского округа Шайыр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Cайотес сельского округа Сайотес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Боздак сельского округа Сайотес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Тущикудык сельского округа Тущикудык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3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Киякты сельского округа Тущикудык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Тущыбек сельского округа Отпан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15-Бекет сельского округа Отпан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Онды сельского округа Онды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Баскудык сельского округа Онды</w:t>
      </w:r>
    </w:p>
    <w:bookmarkEnd w:id="1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Беки сельского округа Онды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Кызан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Жынгылды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Жармыш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Акшымырау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Уштаган сельского округа Актобе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Сазды сельского округа Актобе</w:t>
      </w:r>
    </w:p>
    <w:bookmarkEnd w:id="2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Жарма сельского округа Актобе</w:t>
      </w:r>
    </w:p>
    <w:bookmarkEnd w:id="2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6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Мангистауского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Шетпе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 (микрорайоны Базарлы, Базарлы-2, Богет, Карашокы, Карашокы-2, Курылысшы, Кызылтуран, Макаш, Орталык): граничит с резервной зоной на севере, с железнодорожной сетью на юге, с микрорайоном Косбулак-2 на востоке, с микрорайоном Старый Шетпе на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 (микрорайоны Косбулак, Косбулак-1, Косбулак-2, Жанаорпа, Жанаорпа-1, Жанаорпа-2): граничит с сельскохозяйственной зоной на севере, с производственной зоной на юге, с сельскохозяйственной и производственной зонами на востоке, с микрорайонами Ащибулак и Кызылтуран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 (микрорайоны Ащибулак, Ащибулак-1, Ащибулак-2): граничит с железнодорожной сетью на севере, с резервной зоной на юге, с микрорайоном Жанаорпа на востоке, с производственной зоной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кадастровый квартал (микрорайон Старый Шетпе): граничит с автомобильной дорогой "Шетпе-Тиген" на севере, с производственной зоной на юге, с микрорайонами Базарлы и Богет на востоке, с производственной зоной на западе.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квартал: граничит с сельскохозяйственной зоной на севере, с микрорайоном Базарлы на юге, с микрорайоном Косбулак-2 на востоке, с микрорайоном Старый Шетпе на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квартал: граничит с микрорайоном Ащибулак-2 на севере, с сельскохозяйственной зоной на юге, с микрорайоном Ащибулак на востоке, с автомобильной дорогой "Подъезд к товариществу с ограниченной ответственностью "Каспий Цемент"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квартал: граничит с автомобильной дорогой "Шетпе-Актау" на севере, с железнодорожной сетью на юге и востоке, с сельскохозяйственной зоной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кадастровый квартал: граничит с автомобильной дорогой "Подъезд к горному карьеру" на севере, с автомобильной дорогой "Шетпе-Актау" на юге, с сельскохозяйственными зонами на востоке и западе.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квартал: граничит с микрорайоном Макаш на севере, с железнодорожной сетью на юге, с микрорайоном Курылысшы на востоке, с промышленной зоной на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002 кадастровый квартал: граничит с скотопрогонной трассой на севере, с сельскохозяйственными зонами на юге, востоке и западе.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квартал: граничит с микрорайоном Косбулак на севере, с сельскохозяйственной зоной на юге, с землей запаса на востоке, с микрорайонами Жанаорпа и Жанаорпа-1на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кадастровый квартал: граничит с микрорайоном Старый Шетпе на севере, с внутрипоселковой автомобильной дорогой на юге, с промышленной зоной на востоке, с микрорайоном Старый Шетпе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кадастровый квартал: граничит с сельскохозяйственными зонами на севере и юге, с микрорайоном Старый Шетпе на востоке, с сельскохозяйственной зоной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кадастровый квартал (скотопрогонная трасса): граничит с производственными зонами на севере и юге, с сельскохозяйственными зонами на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кадастровый квартал: граничит с землей запаса на севере, с микрорайоном Косбулак-2 на юге, с землей запаса на востоке, с автомобильной дорогой "Шетпе-Тиген" на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квартал: граничит с производственной и резервной зонами на севере, с землями запаса на юге,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кадастровый квартал: граничит с землей запаса на севере, с автомобильной дорогой "Шетпе-Актау" на юге, с промышленной зоной и микрорайоном Старый Шетпе на востоке, с селом Тущыбек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кадастровый квартал: граничит с землями запаса на севере и юге, с сельскохозяйственной зоной на востоке, с землей запаса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кадастровый квартал (скотопрогонная трасса): граничит с сельскохозяйственными зонами на севере и юге, с землями запаса на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Шебир сельского округа Шебир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 кадастровый квартал: граничит с сельскохозяйственными зонами на севере, юге,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кадастровый квартал: граничит с землями запаса на севере и юге, с селом Тущикудук на востоке, с землей запаса на западе.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Шайыр сельского округа Шайыр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квартал: граничит с сельскохозяйственными зонами на севере, юге,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квартал: граничит с землями запаса на севере, юге и востоке, с селом Жынгылды на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Тиген сельского округа Шайыр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квартал: граничит с сельскохозяйственными зонами на севере, юге, востоке и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квартал: граничит с землей запаса на севере, сельскохозяйственными зонами на юге,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квартал: граничит с селом Тасмурын на севере, землями запаса на юге,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Тасмурын сельского округа Шайыр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квартал: граничит с сельскохозяйственной зоной на севере, селом Тиген на юге, сельскохозяйственными зонами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кадастровый квартал: граничит с землей запаса на севере, селитебной зоной на юге, землями запаса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Сайотес сельского округа Сайотес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с резервной зоной на севере, юге, востоке и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с резервной зоной на севере, скотопрогонной зоной на юге, скотопрогонной зоной на востоке, резервной зоной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с резервной зоной на севере, промышленной зоной на юге, резервной зоной на западе и востоке.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с резервной зоной на севере, социальной зоной на юге, резервной зоной на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с резервной зоной на севере и юге, резервной зоной на западе и востоке.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кадастровый квартал: граничит с территорией района на севере и юге, резервной зоной на западе и востоке.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Боздак сельского округа Сайотес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с севера и юга, с востока скотопрогоном, с запада скотопрогоном.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с железнодорожной сетью на севере, резервной зоной на юге, резервной зоной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кадастровый квартал: граничит на севере с железнодорожной сетью, на юге с землей сельского хозяйства, на западе и востоке с скотопрогоном.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 кадастровый квартал: граничит на севере с железнодорожной сетью, на юге с резервной зоной, на востоке с территорией района, на западе с железнодорожной сетью.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Тущикудык сельского округа Тущикутык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кадастровый квартал: граничит с резервной зоной на севере и юге, резервной зоной на востоке и западе.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кадастровый квартал: граничит с селом Шебир на севере, автомобильной дорогой "Тущикудук-Шетпе" на юге, земель запаса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Киякты сельского округа Тущикудык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кадастровый квартал: граничит на севере с землей запаса, на юге с автомобильной дорогой месторождения Актау-Каламкас, на востоке с автомобильной дорогой "Киякты-Тущикулык", на западе с землей запаса.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кадастровый квартал: граничит с землями запаса на севере и юге, с землями запаса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Тущыбек сельского округа Отпан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на севере и юге с резервной зоной, на востоке с землей села Шетпе, на западе с автомобильной дорогой "Актау-Шетпе".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квартал: граничит на севере с землями запаса, на юге с землей сельского хозяйства, на востоке с резервной зоной, на западе с землей сельского хозяйства.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квартал: граничит на севере с резервной зоной, на юге с землями запаса, на востоке с территорией района, землей сельского хозяйства на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кадастровый квартал: граничит на севере с землей запаса, на юге с резервной зоной, на востоке с селом Шетпе, на западе с землей запаса.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15-Бекет сельского округа Отпан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с резервной зоной на севере, железнодорожной сетью на юге, резервной зоной на востоке, землей запаса на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с землей запаса на севере, железнодорожной сетью на юге, землей запаса на востоке, землей сельского хозяйства на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Онды сельского округа Онды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 кадастровый квартал: граничит с резервной зоной на севере, автомобильной дорогой "Шетпе-Онды" на юге, резервной зоной на востоке и западе.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квартал: граничит с резервной зоной на севере и юге, резервной зоной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квартал: граничит с селом Жармыш на севере, скотопрогоном на юге, землями запаса на востоке, землей сельского хозяйства на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Баскудык сельского округа Онды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квартал: граничит с резервной зоной на севере и юге, резервной зоной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квартал: граничит на севере и юге с землями запаса, на востоке с землями запаса, землей сельского хозяйства на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Беки сельского округа Онды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квартал: граничит на севере с автомобильной дорогой "Беки-Шетпе", на юге с автомобильной дорогой "Актау-Беки", на востоке с селитебной зоной, сельскохозяйственной зоной.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квартал: граничит с сельскохозяйственной зоной на севере, юге и востоке и коммерческой зоной на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кадастровый квартал: граничит на севере с автомобильной дорогой "Беки-Шетпе", на юге с автомобильной дорогой "Актау-Беки", на востоке с землями запаса, на западе с сельскохозяйственной зоной.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кадастровый квартал: граничит с резервной зоной на севере, автомобильной дорогой "Кызан-Шетпе" на юге, резервной зоной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кадастровый квартал: граничит на севере и юге с землями запаса, на востоке с землей села Акшымырау, на западе с резервной зоной.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на севере и юге с резервной зоной, на востоке с автомобильной дорогой "Жынгылды-Шетпе", на западе с автомобильной дорогой "Жынгылды-Таушык".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с резервной зоной на севере, юге и востоке, земель запаса на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с резервной зоной на севере и юге, землей сельского хозяйства на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на севере с землями села Шайыр, на юге с резервной зоной, на востоке с землями запаса, землей сельского хозяйства на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кадастровый квартал: граничит с резервной зоной на севере, земель запаса на юге,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Жармыш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кадастровый квартал: граничит на севере с землями запаса, на юге с землей села Онды, на востоке с автомобильной дорогой "Жармыш-Бейнеу", на западе с автомобильной дорогой "Жармыш-Шетпе".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кадастровый квартал: граничит с землей запаса на севере, селитебной зоной на юге, землей запаса на востоке и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кадастровый квартал: граничит с селитебной зоной на севере, землей села Онды на юге, резервной зоной на востоке, сельскохозяйственной землей на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кадастровый квартал: граничит на севере с селитебной зоной, на юге с землей села Онды, на востоке с землей сельского хозяйства, на западе с резервной зоной.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Акшымырау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кадастровый квартал: граничит с землей сельского хозяйства на севере, юге,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кадастровый квартал: граничит на севере, юге и востоке с землей сельского хозяйства, на западе с землей села Кызан.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Уштаган сельского округа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с резервной зоной на севере, земель запаса на юге, резервной зоной на востоке и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квартал 012: граничит с резервной зоной на севере, юге, востоке и западе.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с резервной зоной на севере, земель запаса на юге, резервной зоной на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с резервной зоной на севере, юге, востоке и западе.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на севере и юге с землями запаса, на востоке с землями сельскохозяйственного назначения, на западе с землями запаса.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сельского округа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с резервной зоной на севере, юге и востоке, земель запаса на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с земельными участками на севере, юге,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Жарма сельского округа Актобе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с резервной зоной на севере, юге,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кадастровый квартал: граничит с землями запаса на севере, землей сельского хозяйства на юге, востоке и западе.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