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8aa31" w14:textId="f78aa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Мунайлинском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8 апреля 2022 года № 18/110. Зарегистрировано в Министерстве юстиции Республики Казахстан 19 апреля 2022 года № 27640.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в редакции решения Мунайлинского районного маслихата Мангистауской области от 07.09.2022 </w:t>
      </w:r>
      <w:r>
        <w:rPr>
          <w:rFonts w:ascii="Times New Roman"/>
          <w:b w:val="false"/>
          <w:i w:val="false"/>
          <w:color w:val="ff0000"/>
          <w:sz w:val="28"/>
        </w:rPr>
        <w:t>№ 21/127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 Мунайлинский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Мунайлинском районе, согласно приложению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Мунайлинского районного маслихата Мангистауской области от 07.09.2022 </w:t>
      </w:r>
      <w:r>
        <w:rPr>
          <w:rFonts w:ascii="Times New Roman"/>
          <w:b w:val="false"/>
          <w:i w:val="false"/>
          <w:color w:val="000000"/>
          <w:sz w:val="28"/>
        </w:rPr>
        <w:t>№ 21/127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Мунайлинского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18/110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Мунайлинском районе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решениями Мунайлинского районного маслихата Мангистауской области от 18.05.2023 </w:t>
      </w:r>
      <w:r>
        <w:rPr>
          <w:rFonts w:ascii="Times New Roman"/>
          <w:b w:val="false"/>
          <w:i w:val="false"/>
          <w:color w:val="ff0000"/>
          <w:sz w:val="28"/>
        </w:rPr>
        <w:t>№ 3/21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Мунайлинском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№22394) (далее - Правила).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"Мунайлинский районный отдел занятости и социальных программ" на основании справки из учебного заведения, подтверждающей факт обучения ребенка с инвалидностью на дому.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(достижение ребенкам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на дому заявитель обращается в уполномоченный орган через некоммерческое акционерное общество "Государственная корпорация "Правительство для граждан" или на портал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на дому детей с инвалидностью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осуществляется самим заявителем.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5 (пяти) месячным расчетным показателям на каждого ребенка с инвалидностью ежемесячно.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