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6e0f8" w14:textId="956e0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зон санитарной охраны источников питьевого водоснабжения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28 апреля 2022 года № 181. Зарегистрировано в Министерстве юстиции Республики Казахстан 4 мая 2022 года № 27893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117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зоны санитарной охраны источников питьевого водоснабжения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постановления акимата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"Управление природных ресурсов и регулирования природопользования акимата Костанайской области"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курирующего заместителя акима Костанайской области.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"Департамент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санитарно-эпидемиологического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контроля Костанайской области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Комитета санитарно-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эпидемиологического контроля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Министерства здравоохранения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Республиканское государственное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учреждение "Тобол-Торгайская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бассейновая инспекция по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регулированию использования и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охране водных ресурсов Комитета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водным ресурсам Министерства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экологии, геологии и природных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ресурсов Республики Казахстан"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36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Зоны санитарной охраны источников питьевого водоснабжения Костанайской области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источника водозабора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Размеры зон санитарной охраны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пояс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пояс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Алтынсаринский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4, № 5, № 6, № 7, № 8, № 9 Убаганского месторожде 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200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2875 метров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6680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1920,50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Лихачевского месторождения подземных вод: № 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скважины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340 метров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262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340 метров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- 262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6,2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342 метра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240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 гектара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342 метра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240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5,65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2 в селе Шокай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140 метров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140 метров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572,5 метра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169,5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70, № 105 Щербаковского месторождения подземных минеральных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70 метров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60 метров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87 метров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77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 гектара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473 метра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74, № 75 Щербаковского месторождения подземных минеральных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60 метров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60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77 метров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77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81, № 81а (резервная) Новоалексеевского водозабора Убаганского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358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1593 и № 1595 (основная и резервная) Докучаевского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94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667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2, № 3 (резервная) Чураковского водозабора Убаганского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87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1064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355,47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Аркалык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300, № 300 А, № 300 Б в селе Фурманово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162 метра вокруг скважин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780 метров вокруг скважин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182,8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Ащи-Тастинский хозяйственно-питьевой водозабор поверхностных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 ность по длине – 200 метров вверх по течению от водозабора и 100 метров вниз по течению от водозабора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100 метров от линии уреза воды по правому и левому берегу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Суммарная протяженность рек Ащи-Тасты, Акжар и их притоков – 247000 метров вверх по течению от водозабора и 250 метров вниз по течению от водозабора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500 метров от линии уреза воды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протяжен ность по длине – 36750 метров вверх по течению от водозабора и 250 метров вниз по течению от водозабора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3000 метров от линии уреза воды по правому и левому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правому и левому берегу от рек Ащи-Тасты, Акжар и их притоков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берегу от рек Ащи-Тасты, Акжар и их притоков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Терсакканский водозабор на участке скважин: № 2 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348 метров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310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3094,6 метра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808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121,3 метра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32,4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2508,4 метра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32,4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123,4 метра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29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2565,4 метра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29,6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8,46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Аулиекольский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Кушмурунско го месторождения подземных вод: № 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193 метра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138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1012 метров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660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50,32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193 метра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162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1012 метров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Максиальная ширина – 694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52,64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12/74 (0906)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218 метров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166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1911 метров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472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2 в селе Аулиеколь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43 метра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96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437 метров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4,6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9312, № 2056 Аманкарагайского элеватора Семиозерного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167,0 метров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152,6 метра для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564,0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980201, № 980202, № 980203, № 980204 месторождения подземных вод Кушмурун-II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189,5 метра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475,3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230,4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 № 2 (09020), № 1 (0901 – резервная) Казанбасского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гектара вокруг каждой скважи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182 метра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272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645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130,6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8, № 9 Кушмурунско 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102 метра для каждой скважины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90 метров для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825 метров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560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 № 01э (0907), № 02э (0908), № 03э (0909), № 04э (0916) Аулиекольского централизованного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258 метров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244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2405 метров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2620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4; № 5; № 6; № 7; № 8 Диевского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76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380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212,5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Беимбета Майлина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№1, № 2 хозяйственно-питьевого водоснабжения товарищества с ограниченной ответственностью "Викторовское"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67,45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2,0221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337,25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38,63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4 хозяйственно-питьевого водоснабжения товарищества с ограниченной ответственностью "Викторовское"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25 метров вокруг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0,9287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46,27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0,672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231,35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16,775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7 (8) Белинского хозяйственно- 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190 метров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186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1546 метров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314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1ц (01006э) Красногорского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253 метра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392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1706 метров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1450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247,4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45э, № 46э Елтайского хозяйственно- 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130 метров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5650 метров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1000 метров (с охватом акватории реки Тобол)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Длина– 5650 метров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1800 метров (с охватом акватории реки Тобол)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А-5, № А-6, № А-7 акционерного общества "Варваринское"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276 метров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79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2545 метров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119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30,29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3э/6806 и № 4э/6807 Козыревского месторождения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50 метров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60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367,5 метра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416,4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1400 метров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428,5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 в селе Асенкритовка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метров вокруг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160 метров вокруг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8,03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1212 метров вокруг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461,2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55а на территории железнодорож ной станции Апановка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75,4 метра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58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233,7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38,8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Горизонтальная подрусловая дрена на реке Тобол в границах села Аксуатское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200 метров вверх по течению от водозабора и 100 метров вниз по течению от водозабора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100 метров от линии уреза воды по правому и левому берегу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22250 метров вверх по течению от водозабора и 250 метров вниз по течению от водозабора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500 метров от линии уреза воды по правому и левому берегу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22250 метров вверх по течению от водозабора и 250 метров вниз по течению от водозабора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3000 метров от линии уреза воды по правому и левому берегу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10137 в селе Береговое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87,7 метра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75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1562 метра</w:t>
            </w:r>
          </w:p>
          <w:bookmarkEnd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1040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139,19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0705 и № 0706 Тарановского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50 метров</w:t>
            </w:r>
          </w:p>
          <w:bookmarkEnd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283 метра</w:t>
            </w:r>
          </w:p>
          <w:bookmarkEnd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132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323 метра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223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2,28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Денисовский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09107 (1-56), № 09108 (2-86) Аятского и Зааятского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230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33,22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1802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2 (74) на территории железнодорожной станции Арыстансор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73,6 метра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38,4 метра для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188,2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11,12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 на территории железнодорож ной станции Перелески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320,4 метра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305,8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1106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384,1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2, № 3 Крымского централизованного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232 метра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672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2844 метра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1422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2 Аршалинского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128 метров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116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931 метр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800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Денисовского централизованного хозяйственно-питьевого водозабора подземных вод: № 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1385 метров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940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 гектаров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7846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18750 гектаров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8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1385 метров</w:t>
            </w:r>
          </w:p>
          <w:bookmarkEnd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940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1548 метров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1152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1972 метра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1528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скважины № 7607, № 7607-1 села Антоновка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150 метров Ширина – 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812 метров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762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61,87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1904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1138,32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Водозаборные скважины: № 453705ц, № 453705ц-1 для хозяйственно-питьевого водозабора сел Фрунзенское и Красноармейское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100 метров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155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115 метров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165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Житикаринский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2, № 14 Муктикольского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каждой скважины на расстоянии: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метров (по северной границе)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метра (по южной границе)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метров (по западной границе)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190 метров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136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8,34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805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2, расположенные в районе железнодорожной станции Житикара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525,4 метра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152,4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1000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гектаров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Камыстинский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 рэ Красногорского месторождения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88 метров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42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667 метров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138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8,91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 села Арка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109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543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88,85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Карабалыкский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902, № 903 Шадыксаевского месторождения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143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6,42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1015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323,5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128 на территории Тогузакского элеватора в селе Тогузак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136,5 метра вокруг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965 метров вокруг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292,4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1, № 2 на территории железнодорожной станции Тогузак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0,905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129,5 метра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95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392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13, № 14, № 15 Смирновского централизованного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2,355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398 метров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416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16,557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3125 метров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3974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4 Смирновского централизованного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150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7,065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748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175,684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21, № 22, № 23, № 24 Сарыкольского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245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1734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31, № 32 Весело-Кутского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259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1833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 гектаров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Карасуский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1э в селе Новопавловка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295 метров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224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4054 метра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408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Пруд на реке Кундузды для железнодорожной станции Койбагор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200 метров вверх по течению от водозабора и 100 метров вниз по течению от водозабора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100 метров от линии уреза воды по правому и левому берегу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16,147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14400 метров вверх по течению от водозабора и 250 метров вниз по течению от водозабора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500 метров от линии уреза воды по правому и левому берегу от реки Кундузды и ее притоков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длине – 16900 метров вверх по течению от водозабора и 250 метров вниз по течению от водозабора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по ширине – 3000 метров от линии уреза воды по правому и левому берегу от реки Кундузды и ее притоков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6565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1э на Северном участке Тюнтюгурского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гектара вокруг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123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870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Скважины: № 0710 № 0810 в селе Амангельды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57,5 метра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406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П Джамбульского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100 метров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720 метров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820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40,27 гектара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3181 метр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2978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25 Джамбульского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100 метров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37, № 4 Джамбульского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206 метров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2,06 гектара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36, № 2 Джамбульского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267 метров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 гектара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Инфильтрационные водоемы (озеро Джамбульское, река Тобол)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220 метров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200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5200 метров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1000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5200 метров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2700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920501 на станции Озерная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60 метров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45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103,3 метра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104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0,8675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601,6 метра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454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03029 товарищества с ограниченной ответственностью "Одак"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500,0 метров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400,0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825,0 метров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800,0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102 в городе Тобыл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347 метров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33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гектар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978 метров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590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53,6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1э и № 2э Семилетненского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100 метров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226,6 метра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48,6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371 метр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Скважины: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1, № 2, № 3, № 4, № 5, № 6, № 7, № 8, № 9, № 10, № 11, № 12, № 13, № 14, № 15, № 16, № 17, № 18, № 19, № 20, № 21, № 22, № 23, № 24, № 25, № 26, № 27, № 28, № 29, № 30, № 31, № 32, № 33, № 34, № 35, № 36 на третьем участке Костанайского месторождения подземных вод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6100 метров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110 – 1000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8125 метров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3375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8125 метров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3375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2816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450309 а; № 1п; № 450313 ц для хозяйственно-питьевого водозабора села Озерное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3,0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113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1384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589,5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7/16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112 метров северная сторона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– 100 метров южная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– 85 метров западная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38 метров восточная сторона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112 метров северная сторона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Длина – 100 метров южная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Ширина – 85 метров западная сторона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38 метров восточная сторона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 – 1 метр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2000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Мендыкаринский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Боровского централизованного хозяйственно-питьевого водозабора: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 гектаров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178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 гектаров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3167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39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181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44 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178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45 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185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152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83 ц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173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89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98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173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99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179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Узункольский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32, № 33 Узункольского централизованного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365 метров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534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2736 метров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1512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гектаров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Скважина № 26 Узункольского централизованного хозяйственно-питьевого водозабора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250 метров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220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Длина – 1111 метров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Максимальная ширина – 1240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Федоровский район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№ 9801, № 9802, № 9803, № 9804, № 9805, № 9806, № 9807 Федоровского хозяйственно-питьевого водозабора месторождения подземных вод "Опресненная полоса"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5,50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112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27,57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1509 метров вокруг каждой скважины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943,97 гектара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централизованного хозяйственно-питьевого водозабора: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1/1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 вокруг каждой скважины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 гектара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1270 метров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506,5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3/1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4/1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102 метра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5/2 (резервная)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6/1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129 метров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Скважины на эксплуатируемом участке подземных вод хозяйственно-питьевого водозабора: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50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0,785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265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21,26 гектара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2 э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30 метров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49,6 метра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0,49 гектара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Радиус – 412 метров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52,81 гектара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Костанайской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181</w:t>
            </w:r>
          </w:p>
        </w:tc>
      </w:tr>
    </w:tbl>
    <w:bookmarkStart w:name="z165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Костанайской области</w:t>
      </w:r>
    </w:p>
    <w:bookmarkEnd w:id="144"/>
    <w:bookmarkStart w:name="z16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Свердловского централизованного хозяйственно-питьевого водозабора на участке скважин № 4, № 5, № 6, № 7, № 8, № 9 Убаганского месторождения подземных вод на территории Алтынсаринского района" от 27 января 2012 года № 47 (зарегистрировано в Реестре государственной регистрации нормативных правовых актов под № 3795).</w:t>
      </w:r>
    </w:p>
    <w:bookmarkEnd w:id="145"/>
    <w:bookmarkStart w:name="z16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водозаборных скважин № 2, № 3, № 4 Лихачевского месторождения подземных вод в Алтынсаринском районе" от 4 сентября 2012 года № 392 (зарегистрировано в Реестре государственной регистрации нормативных правовых актов под № 3842).</w:t>
      </w:r>
    </w:p>
    <w:bookmarkEnd w:id="146"/>
    <w:bookmarkStart w:name="z16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товарищества с ограниченной ответственностью "Викторовское" на участке скважин № 1, № 2, № 4 на территории района Беимбета Майлина" от 7 сентября 2012 года № 394 (зарегистрировано в Реестре государственной регистрации нормативных правовых актов под № 3850).</w:t>
      </w:r>
    </w:p>
    <w:bookmarkEnd w:id="147"/>
    <w:bookmarkStart w:name="z16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на участке скважин № 2, № 14 Муктикольского месторождения подземных вод на территории Житикаринского района" от 24 сентября 2012 года № 409 (зарегистрировано в Реестре государственной регистрации нормативных правовых актов под № 3849).</w:t>
      </w:r>
    </w:p>
    <w:bookmarkEnd w:id="148"/>
    <w:bookmarkStart w:name="z17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хозяйственной-питьевых водозаборных скважин № 2, № 4а, № 12/74 (0906) Кушмурунского месторождения подземных вод в Аулиекольском районе" от 3 октября 2012 года № 420 (зарегистрировано в Реестре государственной регистрации нормативных правовых актов под № 3848).</w:t>
      </w:r>
    </w:p>
    <w:bookmarkEnd w:id="149"/>
    <w:bookmarkStart w:name="z17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2 в селе Аулиеколь Аулиекольского района" от 11 октября 2012 года № 439 (зарегистрировано в Реестре государственной регистрации нормативных правовых актов под № 3851).</w:t>
      </w:r>
    </w:p>
    <w:bookmarkEnd w:id="150"/>
    <w:bookmarkStart w:name="z17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на участке скважин № 1, № 2, расположенных в районе железнодорожной станции Житикара" от 11 октября 2012 года № 445 (зарегистрировано в Реестре государственной регистрации нормативных правовых актов под № 3862).</w:t>
      </w:r>
    </w:p>
    <w:bookmarkEnd w:id="151"/>
    <w:bookmarkStart w:name="z17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для хозяйственно-питьевых водозаборов филиала акционерного общества "Алюминий Казахстана" Краснооктябрьское бокситовое рудоуправление" от 5 декабря 2012 года № 543 (зарегистрировано в Реестре государственной регистрации нормативных правовых актов под № 3978).</w:t>
      </w:r>
    </w:p>
    <w:bookmarkEnd w:id="152"/>
    <w:bookmarkStart w:name="z17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Узункольского централизованного хозяйственно-питьевого водозабора в Узункольском районе" от 25 декабря 2012 года № 592 (зарегистрировано в Реестре государственной регистрации нормативных правовых актов под № 4002).</w:t>
      </w:r>
    </w:p>
    <w:bookmarkEnd w:id="153"/>
    <w:bookmarkStart w:name="z17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Аятского и Зааятского централизованных хозяйственно-питьевых водозаборов подземных вод на территории Денисовского района" от 4 января 2013 года № 3 (зарегистрировано в Реестре государственной регистрации нормативных правовых актов под № 4010).</w:t>
      </w:r>
    </w:p>
    <w:bookmarkEnd w:id="154"/>
    <w:bookmarkStart w:name="z17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Джамбульского хозяйственно-питьевого водозабора на участке скважин № 2, № 4, № П, № 25, № 36, № 37, инфильтрационных водоемах озера Джамбульское и реки Тобол в Костанайском районе" от 28 января 2013 года № 26 (зарегистрировано в Реестре государственной регистрации нормативных правовых актов под № 4050).</w:t>
      </w:r>
    </w:p>
    <w:bookmarkEnd w:id="155"/>
    <w:bookmarkStart w:name="z17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подземных вод на участке скважин № 902, № 903 Шадыксаевского месторождения в Карабалыкском районе" от 28 января 2013 года № 27 (зарегистрировано в Реестре государственной регистрации нормативных правовых актов под № 4025).</w:t>
      </w:r>
    </w:p>
    <w:bookmarkEnd w:id="156"/>
    <w:bookmarkStart w:name="z17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подземных вод на участке скважины № 128 на территории Тогузакского элеватора в селе Тогузак Карабалыкского района" от 28 января 2013 года № 28 (зарегистрировано в Реестре государственной регистрации нормативных правовых актов под № 4018).</w:t>
      </w:r>
    </w:p>
    <w:bookmarkEnd w:id="157"/>
    <w:bookmarkStart w:name="z17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А-5 акционерного общества "Варваринское" в Тарановском районе" от 4 февраля 2013 года № 37 (зарегистрировано в Реестре государственной регистрации нормативных правовых актов под № 4043).</w:t>
      </w:r>
    </w:p>
    <w:bookmarkEnd w:id="158"/>
    <w:bookmarkStart w:name="z18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на участке скважин № 9801, № 9802, № 9803, № 9804, № 9805, № 9806, № 9807 Федоровского хозяйственно-питьевого водозабора месторождения подземных вод "Опресненная полоса" в Федоровском районе" от 11 февраля 2013 года № 49 (зарегистрировано в Реестре государственной регистрации нормативных правовых актов под № 4032).</w:t>
      </w:r>
    </w:p>
    <w:bookmarkEnd w:id="159"/>
    <w:bookmarkStart w:name="z18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920501 на станции Озерная в Костанайском районе" от 12 февраля 2013 года № 56 (зарегистрировано в Реестре государственной регистрации нормативных правовых актов под № 4058).</w:t>
      </w:r>
    </w:p>
    <w:bookmarkEnd w:id="160"/>
    <w:bookmarkStart w:name="z18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подземных вод на участке скважины № 1 в селе Асенкритовка района Беимбета Майлина" от 1 апреля 2013 года № 120 (зарегистрировано в Реестре государственной регистрации нормативных правовых актов под № 4122).</w:t>
      </w:r>
    </w:p>
    <w:bookmarkEnd w:id="161"/>
    <w:bookmarkStart w:name="z18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подземных вод на участке скважин № 3э/6806 и № 4э/6807 Козыревского месторождения, расположенных в районе Беимбета Майлина" от 1 апреля 2013 года № 121 (зарегистрировано в Реестре государственной регистрации нормативных правовых актов под № 4098).</w:t>
      </w:r>
    </w:p>
    <w:bookmarkEnd w:id="162"/>
    <w:bookmarkStart w:name="z18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на участке скважин № 1, № 2 (74), расположенных на территории железнодорожной станции Арыстансор в Денисовском районе" от 17 июня 2013 года № 231 (зарегистрировано в Реестре государственной регистрации нормативных правовых актов под № 4182).</w:t>
      </w:r>
    </w:p>
    <w:bookmarkEnd w:id="163"/>
    <w:bookmarkStart w:name="z18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централизованного хозяйственно-питьевого водозабора подземных вод в селе Фурманово города Аркалыка" от 17 июня 2013 года № 232 (зарегистрировано в Реестре государственной регистрации нормативных правовых актов под № 4187).</w:t>
      </w:r>
    </w:p>
    <w:bookmarkEnd w:id="164"/>
    <w:bookmarkStart w:name="z18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 № 1, № 2, расположенных на территории железнодорожной станции Тогузак в Карабалыкском районе" от 17 июня 2013 года № 233 (зарегистрировано в Реестре государственной регистрации нормативных правовых актов под № 4190).</w:t>
      </w:r>
    </w:p>
    <w:bookmarkEnd w:id="165"/>
    <w:bookmarkStart w:name="z18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скважин № 1э и № 2 э на эксплуатируемом участке подземных вод в Федоровском районе" от 17 июня 2013 года № 234 (зарегистрировано в Реестре государственной регистрации нормативных правовых актов под № 4178).</w:t>
      </w:r>
    </w:p>
    <w:bookmarkEnd w:id="166"/>
    <w:bookmarkStart w:name="z18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1, расположенной на территории железнодорожной станции Перелески в Денисовском районе" от 17 июня 2013 года № 235 (зарегистрировано в Реестре государственной регистрации нормативных правовых актов под № 4191).</w:t>
      </w:r>
    </w:p>
    <w:bookmarkEnd w:id="167"/>
    <w:bookmarkStart w:name="z18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хозяйственно-питьевых водозаборов на участке скважин № 1, № 55а, расположенных на территории железнодорожной станции Апановка в районе Беимбета Майлина" от 17 июня 2013 года № 236 (зарегистрировано в Реестре государственной регистрации нормативных правовых актов под № 4188).</w:t>
      </w:r>
    </w:p>
    <w:bookmarkEnd w:id="168"/>
    <w:bookmarkStart w:name="z19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 № 9312, № 2056 Аманкарагайского элеватора Семиозерного месторождения подземных вод на территории Аулиекольского района" от 17 июня 2013 года № 241 (зарегистрировано в Реестре государственной регистрации нормативных правовых актов под № 4192).</w:t>
      </w:r>
    </w:p>
    <w:bookmarkEnd w:id="169"/>
    <w:bookmarkStart w:name="z19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на участке скважины № 03029 товарищества с ограниченной ответственностью "Одак", расположенной в Костанайском районе" от 17 июня 2013 года № 242 (зарегистрировано в Реестре государственной регистрации нормативных правовых актов под № 4189).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подземных вод на участке скважины № 1 рэ Красногорского месторождения в Камыстинском районе" от 17 июня 2013 года № 243 (зарегистрировано в Реестре государственной регистрации нормативных правовых актов под № 4181).</w:t>
      </w:r>
    </w:p>
    <w:bookmarkEnd w:id="171"/>
    <w:bookmarkStart w:name="z19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Крымского централизованного хозяйственно-питьевого водозабора в Денисовском районе" от 16 октября 2013 года № 443 (зарегистрировано в Реестре государственной регистрации нормативных правовых актов под № 4311).</w:t>
      </w:r>
    </w:p>
    <w:bookmarkEnd w:id="172"/>
    <w:bookmarkStart w:name="z19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Тобольского централизованного инфильтрационного хозяйственно-питьевого водозабора на участке горизонтальной подрусловой дрены на реке Тобол в границах села Аксуатское района Беимбета Майлина" от 16 октября 2013 года № 444 (зарегистрировано в Реестре государственной регистрации нормативных правовых актов под № 4309).</w:t>
      </w:r>
    </w:p>
    <w:bookmarkEnd w:id="173"/>
    <w:bookmarkStart w:name="z19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 № 0705 и № 0706 Тарановского месторождения подземных вод" от 16 октября 2013 года № 445 (зарегистрировано в Реестре государственной регистрации нормативных правовых актов под № 4313).</w:t>
      </w:r>
    </w:p>
    <w:bookmarkEnd w:id="174"/>
    <w:bookmarkStart w:name="z19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1э в селе Новопавловка Карасуского района" от 16 октября 2013 года № 446 (зарегистрировано в Реестре государственной регистрации нормативных правовых актов под № 4315).</w:t>
      </w:r>
    </w:p>
    <w:bookmarkEnd w:id="175"/>
    <w:bookmarkStart w:name="z19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централизованного хозяйственно-питьевого водозабора подземных вод на участке скважин № 1, № 2 в селе Шокай Алтынсаринского района" от 16 октября 2013 года № 447 (зарегистрировано в Реестре государственной регистрации нормативных правовых актов под № 4310).</w:t>
      </w:r>
    </w:p>
    <w:bookmarkEnd w:id="176"/>
    <w:bookmarkStart w:name="z19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102 в городе Тобыл Костанайского района" от 16 октября 2013 года № 448 (зарегистрировано в Реестре государственной регистрации нормативных правовых актов под № 4316).</w:t>
      </w:r>
    </w:p>
    <w:bookmarkEnd w:id="177"/>
    <w:bookmarkStart w:name="z19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10137 в селе Береговое района Беимбета Майлина" от 16 октября 2013 года № 450 (зарегистрировано в Реестре государственной регистрации нормативных правовых актов под № 4314).</w:t>
      </w:r>
    </w:p>
    <w:bookmarkEnd w:id="178"/>
    <w:bookmarkStart w:name="z20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на участке скважин № 980201, № 980202, № 980203, № 980204 месторождения подземных вод Кушмурун - ІІ в Аулиекольском районе" от 16 октября 2013 года № 452 (зарегистрировано в Реестре государственной регистрации нормативных правовых актов под № 4308).</w:t>
      </w:r>
    </w:p>
    <w:bookmarkEnd w:id="179"/>
    <w:bookmarkStart w:name="z20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Смирновского централизованного водозабора подземных вод в Карабалыкском районе" от 26 декабря 2013 года № 571 (зарегистрировано в Реестре государственной регистрации нормативных правовых актов под № 4414).</w:t>
      </w:r>
    </w:p>
    <w:bookmarkEnd w:id="180"/>
    <w:bookmarkStart w:name="z20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 № 1 и № 2 Семилетненского месторождения подземных вод в Костанайском районе" от 14 февраля 2014 года № 39 (зарегистрировано в Реестре государственной регистрации нормативных правовых актов под № 4514).</w:t>
      </w:r>
    </w:p>
    <w:bookmarkEnd w:id="181"/>
    <w:bookmarkStart w:name="z20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 № 21, № 22, № 23, № 24 Сарыкольского водозабора и № 31, № 32 Весело-Кутского водозабора, расположенных в Карабалыкском районе" от 14 февраля 2014 года № 40 (зарегистрировано в Реестре государственной регистрации нормативных правовых актов под № 4504).</w:t>
      </w:r>
    </w:p>
    <w:bookmarkEnd w:id="182"/>
    <w:bookmarkStart w:name="z20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Тимофеевского хозяйственно-питьевого водозабора на участке скважин № 2 (0902), № 1 (0901 – резервная) Казанбасского месторождения подземных вод в Аулиекольском районе" от 12 марта 2014 года № 88 (зарегистрировано в Реестре государственной регистрации нормативных правовых актов под № 4604).</w:t>
      </w:r>
    </w:p>
    <w:bookmarkEnd w:id="183"/>
    <w:bookmarkStart w:name="z20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хозяйственно-питьевого водозабора на участке скважины № 2 Аршалинского месторождения подземных вод в Денисовском районе" от 23 апреля 2014 года № 163 (зарегистрировано в Реестре государственной регистрации нормативных правовых актов под № 4754).</w:t>
      </w:r>
    </w:p>
    <w:bookmarkEnd w:id="184"/>
    <w:bookmarkStart w:name="z20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изменения в постановление акимата от 27 января 2012 года № 47 "Об установлении зон санитарной охраны Свердловского централизованного хозяйственно-питьевого водозабора на участке скважин № 4, № 5, № 6, № 7, № 8, № 9 Убаганского месторождения подземных вод на территории Алтынсаринского района" от 19 мая 2014 года № 213 (зарегистрировано в Реестре государственной регистрации нормативных правовых актов под № 4857).</w:t>
      </w:r>
    </w:p>
    <w:bookmarkEnd w:id="185"/>
    <w:bookmarkStart w:name="z20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водозаборных скважин № 70, № 74, № 75, № 105 Щербаковского месторождения подземных минеральных вод в Алтынсаринском районе" от 19 мая 2014 года № 214 (зарегистрировано в Реестре государственной регистрации нормативных правовых актов под № 4856).</w:t>
      </w:r>
    </w:p>
    <w:bookmarkEnd w:id="186"/>
    <w:bookmarkStart w:name="z20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"Об установлении зоны санитарной охраны хозяйственно–питьевого водозабора на третьем участке Костанайского месторождения подземных вод в Костанайском районе" области от 2 сентября 2014 года № 432 (зарегистрировано в Реестре государственной регистрации нормативных правовых актов под № 5112).</w:t>
      </w:r>
    </w:p>
    <w:bookmarkEnd w:id="187"/>
    <w:bookmarkStart w:name="z20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хозяйственно-питьевого водозабора поверхностных вод на пруду в русле реки Кундузды для железнодорожной станции Койбагор в Карасуском районе" от 2 сентября 2014 года № 437 (зарегистрировано в Реестре государственной регистрации нормативных правовых актов под № 5111).</w:t>
      </w:r>
    </w:p>
    <w:bookmarkEnd w:id="188"/>
    <w:bookmarkStart w:name="z21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 санитарной охраны Карамырзинского хозяйственно-питьевого водозабора на Северном участке Тюнтюгурского месторождения подземных вод в Карасуском районе" от 19 сентября 2014 года № 460 (зарегистрировано в Реестре государственной регистрации нормативных правовых актов под № 5126).</w:t>
      </w:r>
    </w:p>
    <w:bookmarkEnd w:id="189"/>
    <w:bookmarkStart w:name="z21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Черниговского хозяйственно-питьевого водозабора на участке скважин № 8, № 9 Кушмурунского месторождения подземных вод в Аулиекольском районе" от 25 сентября 2014 года № 474 (зарегистрировано в Реестре государственной регистрации нормативных правовых актов под № 5132).</w:t>
      </w:r>
    </w:p>
    <w:bookmarkEnd w:id="190"/>
    <w:bookmarkStart w:name="z21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Ащи-Тастинского хозяйственно–питьевого водозабора поверхностных вод города Аркалыка Костанайской области" от 25 сентября 2014 года № 476 (зарегистрировано в Реестре государственной регистрации нормативных правовых актов под № 5122).</w:t>
      </w:r>
    </w:p>
    <w:bookmarkEnd w:id="191"/>
    <w:bookmarkStart w:name="z21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на участке скважин № 0710 и № 0810 в селе Амангельды Карасуского района" от 12 января 2015 года № 1 (зарегистрировано в Реестре государственной регистрации нормативных правовых актов под № 5358).</w:t>
      </w:r>
    </w:p>
    <w:bookmarkEnd w:id="192"/>
    <w:bookmarkStart w:name="z21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Денисовского централизованного хозяйственно-питьевого водозабора подземных вод в Денисовском районе" от 12 января 2015 года № 2 (зарегистрировано в Реестре государственной регистрации нормативных правовых актов под № 5362).</w:t>
      </w:r>
    </w:p>
    <w:bookmarkEnd w:id="193"/>
    <w:bookmarkStart w:name="z21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Боровского централизованного хозяйственно-питьевого водозабора в Мендыкаринском районе" от 12 января 2015 года № 3 (зарегистрировано в Реестре государственной регистрации нормативных правовых актов под № 5368).</w:t>
      </w:r>
    </w:p>
    <w:bookmarkEnd w:id="194"/>
    <w:bookmarkStart w:name="z21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Аулиекольского централизованного хозяйственно-питьевого водозабора в Аулиекольском районе" от 31 июля 2015 года № 318 (зарегистрировано в Реестре государственной регистрации нормативных правовых актов под № 5864).</w:t>
      </w:r>
    </w:p>
    <w:bookmarkEnd w:id="195"/>
    <w:bookmarkStart w:name="z21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в некоторые постановления акимата по установлению зоны санитарной охраны" от 14 марта 2016 года № 116 (зарегистрировано в Реестре государственной регистрации нормативных правовых актов под № 6229).</w:t>
      </w:r>
    </w:p>
    <w:bookmarkEnd w:id="196"/>
    <w:bookmarkStart w:name="z21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на участке скважин № 450309а, № 1п и № 450313ц для хозяйственно-питьевого водозабора села Озерное Костанайского района" от 12 апреля 2016 года № 173 (зарегистрировано в Реестре государственной регистрации нормативных правовых актов под № 6388).</w:t>
      </w:r>
    </w:p>
    <w:bookmarkEnd w:id="197"/>
    <w:bookmarkStart w:name="z21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Терсакканского водозабора на участке скважин № 2, № 3, № 4 в городе Аркалык" от 12 апреля 2016 года № 174 (зарегистрировано в Реестре государственной регистрации нормативных правовых актов под № 6371).</w:t>
      </w:r>
    </w:p>
    <w:bookmarkEnd w:id="198"/>
    <w:bookmarkStart w:name="z22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на участке скважин № 1/1, № 3/1, № 4/1, № 5/1, № 5/2 (резервная), № 6/1 централизованного хозяйственно-питьевого водозабора в Федоровском районе" от 8 июля 2016 года № 329 (зарегистрировано в Реестре государственной регистрации нормативных правовых актов под № 6574).</w:t>
      </w:r>
    </w:p>
    <w:bookmarkEnd w:id="199"/>
    <w:bookmarkStart w:name="z22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Диевского хозяйственно-питьевого водозабора в Аулиекольском районе" от 11 июля 2016 года № 335 (зарегистрировано в Реестре государственной регистрации нормативных правовых актов под № 6573).</w:t>
      </w:r>
    </w:p>
    <w:bookmarkEnd w:id="200"/>
    <w:bookmarkStart w:name="z22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57.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хозяйственно-питьевого водозабора на участке скважины № 7/16 в Костанайском районе" от 20 января 2017 года № 28 (зарегистрировано в Реестре государственной регистрации нормативных правовых актов под № 6844).</w:t>
      </w:r>
    </w:p>
    <w:bookmarkEnd w:id="201"/>
    <w:bookmarkStart w:name="z22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58.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изменения в постановление акимата от 1 апреля 2013 года № 120 "Об установлении зон санитарной охраны хозяйственно-питьевого водозабора подземных вод на участке скважины № 1 в селе Асенкритовка Тарановского района" от 10 апреля 2017 года № 181 (зарегистрировано в Реестре государственной регистрации нормативных правовых актов под № 7037).</w:t>
      </w:r>
    </w:p>
    <w:bookmarkEnd w:id="202"/>
    <w:bookmarkStart w:name="z22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59.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изменения в постановление акимата от 16 октября 2013 года № 450 "Об установлении зон санитарной охраны хозяйственно-питьевого водозабора на участке скважины № 10137 в селе Береговое Тарановского района" от 20 октября 2017 года № 526 (зарегистрировано в Реестре государственной регистрации нормативных правовых актов под № 7301).</w:t>
      </w:r>
    </w:p>
    <w:bookmarkEnd w:id="203"/>
    <w:bookmarkStart w:name="z22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60.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хозяйственно-питьевого водозабора подземных вод села Антоновка Денисовского района" от 4 июля 2018 года № 315 (зарегистрировано в Реестре государственной регистрации нормативных правовых актов под № 7980).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в постановление акимата от 12 января 2015 года № 1 "Об установлении зоны санитарной охраны на участке скважин № 0710 и № 0810 в селе Целинное Карасуского района" от 11 апреля 2019 года № 150 (зарегистрировано в Реестре государственной регистрации нормативных правовых актов под № 8349).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изменения в постановление акимата от 2 сентября 2014 года № 432 "Об установлении зоны санитарной охраны хозяйственно-питьевого водозабора на третьем участке Костанайского месторождения подземных вод в Костанайском районе" от 2 июля 2019 года № 277 (зарегистрировано в Реестре государственной регистрации нормативных правовых актов под № 8570).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в некоторые постановления акимата по установлению зон санитарной охраны" от 25 декабря 2019 года № 543 (зарегистрировано в Реестре государственной регистрации нормативных правовых актов под № 8884).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 внесении изменений в постановление акимата от 16 октября 2013 года № 448 "Об установлении зон санитарной охраны хозяйственно-питьевого водозабора на участке скважины № 102 в поселке Затобольск Костанайского района" от 1 апреля 2020 года № 128 (зарегистрировано в Реестре государственной регистрации нормативных правовых актов под № 9088).</w:t>
      </w:r>
    </w:p>
    <w:bookmarkEnd w:id="208"/>
    <w:bookmarkStart w:name="z23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на участке скважин № 453705ц, № 453705ц-1 для хозяйственно-питьевого водозабора сел Фрунзенское и Красноармейское Денисовского района" от 24 августа 2020 года № 284 (зарегистрировано в Реестре государственной регистрации нормативных правовых актов под № 9404).</w:t>
      </w:r>
    </w:p>
    <w:bookmarkEnd w:id="209"/>
    <w:bookmarkStart w:name="z23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установлении зоны санитарной охраны централизованного хозяйственно-питьевого водозабора подземных вод села Арка Камыстинского района" от 29 сентября 2020 года № 335 (зарегистрировано в Реестре государственной регистрации нормативных правовых актов под № 9482).</w:t>
      </w:r>
    </w:p>
    <w:bookmarkEnd w:id="2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