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ffd0" w14:textId="920f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28 августа 2020 года № 511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города Костаная Костанайской области от 20 апреля 2022 года № 109. Зарегистрировано в Министерстве юстиции Республики Казахстан 22 апреля 2022 года № 27708</w:t>
      </w:r>
    </w:p>
    <w:p>
      <w:pPr>
        <w:spacing w:after="0"/>
        <w:ind w:left="0"/>
        <w:jc w:val="both"/>
      </w:pPr>
      <w:bookmarkStart w:name="z4" w:id="0"/>
      <w:r>
        <w:rPr>
          <w:rFonts w:ascii="Times New Roman"/>
          <w:b w:val="false"/>
          <w:i w:val="false"/>
          <w:color w:val="000000"/>
          <w:sz w:val="28"/>
        </w:rPr>
        <w:t>
      Костанайский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августа 2020 года № 511 (зарегистрировано в Реестре государственной регистрации нормативных правовых актов под № 9419)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"8) следующим категориям лиц, приравненным по льготам к ветеранам Великой Отечественной войны, ко Дню Победы, без учета доходов:</w:t>
      </w:r>
    </w:p>
    <w:bookmarkEnd w:id="4"/>
    <w:bookmarkStart w:name="z9" w:id="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5"/>
    <w:bookmarkStart w:name="z10" w:id="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6"/>
    <w:bookmarkStart w:name="z11" w:id="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7"/>
    <w:bookmarkStart w:name="z12" w:id="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8"/>
    <w:bookmarkStart w:name="z13" w:id="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9"/>
    <w:bookmarkStart w:name="z14" w:id="1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10"/>
    <w:bookmarkStart w:name="z15" w:id="1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11"/>
    <w:bookmarkStart w:name="z16" w:id="12"/>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12"/>
    <w:bookmarkStart w:name="z17" w:id="1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13"/>
    <w:bookmarkStart w:name="z18" w:id="1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14"/>
    <w:bookmarkStart w:name="z19" w:id="1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15"/>
    <w:bookmarkStart w:name="z20" w:id="16"/>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16"/>
    <w:bookmarkStart w:name="z21" w:id="17"/>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30000 (тридцать тысяч) тенге;</w:t>
      </w:r>
    </w:p>
    <w:bookmarkEnd w:id="17"/>
    <w:bookmarkStart w:name="z22" w:id="18"/>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18"/>
    <w:bookmarkStart w:name="z23" w:id="1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