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a627" w14:textId="4f2a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Аулиекольского района Костанайской области от 30 ноября 2020 года № 201 "Об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13 октября 2022 года № 177. Зарегистрировано в Министерстве юстиции Республики Казахстан 21 октября 2022 года № 30272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Аулиекольского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Костанайской области от 30 ноября 2020 года № 201 "Об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9605)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Аулиекольского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Костанайской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 Костанайской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лицами с инвалидностью;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консультант по социальной работе;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консультант по социальной работе центра занятости населения.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государственного учреждения и государственного казенного предприятия районного значения;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 (основных служб);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методист всех наименований (основных служб);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учителя всех специальностей.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спорта: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инструктор-спортсмен.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