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2f11" w14:textId="11f2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Черниговка Черниговского сельского округа Аулиекольского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Аулиекольского района Костанайской области от 20 декабря 2022 года № 257 и решение маслихата Аулиекольского района Костанайской области от 20 декабря 2022 года № 166. Зарегистрировано в Министерстве юстиции Республики Казахстан 21 декабря 2022 года № 31196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Аулиекольского района ПОСТАНОВЛЯЕТ и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границу села Черниговка Черниговского сельского округа Аулиекольского района Костанайской области общей площадью - 5160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Аулиекольского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