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1098" w14:textId="62b1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Житикары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Житикаринского района Костанайской области от 21 декабря 2022 года № 294 и решение маслихата Житикаринского района Костанайской области от 21 декабря 2022 года № 227. Зарегистрированы в Министерстве юстиции Республики Казахстан 22 декабря 2022 года № 31203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города Житикары Житикаринского района, на основании заключения областной ономастической комиссии при акимате Костанайской области от 13 апреля 2022 года акимат Житикаринского района ПОСТАНОВЛЯЕТ и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Житикары Житикаринского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Фрунзе на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30 лет ВЛКСМ на улицу Қостанай.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Житикаринского района Костанайской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