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48b7" w14:textId="4cf4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Карабалыкского района от 4 мая 2016 года № 98 "Об установлении размера платы за пользование жилищем из государственного жилищного фонда Карабалыкского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15 сентября 2022 года № 182. Зарегистрировано в Министерстве юстиции Республики Казахстан 16 сентября 2022 года № 29637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Карабалыкского района от 4 мая 2016 года № 98 "Об установлении размера платы за пользование жилищем из государственного жилищного фонда" (зарегистрировано в Реестре государственной регистрации нормативных правовых актов под № 6426)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размера платы за пользование жилищем из государственного жилищного фонда Карабалыкского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размер платы за пользование жилищем из государственного жилищного фонда Карабалыкского района согласно приложению к настоящему постановлению.".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транспорта, автомобильных дорог и жилищной инспекции акимата Карабалыкского района"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Карабалыкского района.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их первого официального опубликования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Карабалыкского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Карабалыкского района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Поселок Карабалык, улица Логовая, дом 22, квартира 2, в размере 30,91 тенге за один квадратный метр общей площади в месяц.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Поселок Карабалык, улица Советская, дом 19, квартира 2 в размере 28,87 тенге за один квадратный метр общей площади в месяц.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Поселок Карабалык, микрорайон Северный, дом 1, в размере 37,69 тенге за один квадратный метр общей площади в месяц.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Поселок Карабалык, микрорайон Северный, дом 1а, в размере 46,8 тенге за один квадратный метр общей площади в месяц.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Поселок Карабалык, микрорайон Северный, дом 2, в размере 45,12 тенге за один квадратный метр общей площади в месяц.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Поселок Карабалык, микрорайон Черемушки, дом 15, квартира 50, в размере 37,1 тенге за один квадратный метр общей площади в месяц.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Поселок Карабалык, улица Заводская, дом 2, квартира 6, в размере 0,64 тенге за один квадратный метр общей площади в месяц.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Поселок Карабалык, улица Титова, дом 16, квартира 9, в размере 0,3 тенге за один квадратный метр общей площади в месяц.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Поселок Карабалык, улица Гагарина, дом 24, в размере 26,72 тенге за один квадратный метр общей площади в месяц.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Поселок Карабалык, улица Гоголя, дом 6, в размере 99,12 тенге за один квадратный метр общей площади в месяц.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Поселок Карабалык, улица Гоголя, дом 33, квартира 3, в размере 0,55 тенге за один квадратный метр общей площади в месяц.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Поселок Карабалык, улица Заводская, дом 24, в размере 3,62 тенге за один квадратный метр общей площади в месяц.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Поселок Карабалык, улица Ивана Щеголихина, дом 5, квартира 7, в размере 99,92 тенге за один квадратный метр общей площади в месяц.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Поселок Карабалык, микрорайон Черемушки, дом 2, квартира 24, в размере 136,22 тенге за один квадратный метр общей площади в месяц.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