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62824" w14:textId="50628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7 февраля 2018 года № 162 "О повышении базовых ставок земельного налога на не используемые земли сельскохозяйственного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5 марта 2022 года № 113. Зарегистрировано в Министерстве юстиции Республики Казахстан 11 марта 2022 года № 27079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повышении базовых ставок земельного налога на не используемые земли сельскохозяйственного назначения" от 7 февраля 2018 года № 162 (зарегистрированное в Реестре государственной регистрации нормативных правовых актов под № 7546).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