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68b6" w14:textId="5f96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по Павлодарской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14 апреля 2022 года № 145/12. Зарегистрирован в Министерстве юстиции Республики Казахстан 19 апреля 2022 года № 27641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источников",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ставки платы за пользование водными ресурсами из поверхностных источников по Павлодарской области на 2022 год.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 ставках платы за пользование водными ресурсами из поверхностных источников по Павлодарской области" от 22 апреля 2021 года № 20/3 (зарегистрировано в Реестре государственной регистрации нормативных правовых актов за № 7279).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145/12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по Павлодарской области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специального 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включая теплоэнергетику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воды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тонна километр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