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e955" w14:textId="b08e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водных объектов Павлодарской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июля 2022 года № 197/2. Зарегистрировано в Министерстве юстиции Республики Казахстан 18 июля 2022 года № 28834.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2-1)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(зарегистрирован в Реестре государственной регистрации нормативных правовых актов за № 11838),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Павлодарской области после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"Ертисская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водным ресурсам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экологии, геологии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санитарно-эпидемиологического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"Департамент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Павлодарской области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экологии,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Водоохранные зоны и полосы водных объектов Павлодарской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Павлодарской области от 07.03.2023 </w:t>
      </w:r>
      <w:r>
        <w:rPr>
          <w:rFonts w:ascii="Times New Roman"/>
          <w:b w:val="false"/>
          <w:i w:val="false"/>
          <w:color w:val="ff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полосы (метр)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–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105-4270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–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4293-5785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4223-5715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Павлодара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Мойылды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Шидерты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Шидерты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Аксу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Аксу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105-14290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115-11335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216-8232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Ертис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59-8960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950-11926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880-10676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Кемертуз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67-12332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45-11595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38-9210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51-14002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Биржанколь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Сабындыколь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Павлодарской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пределах водоохранной полосы не допускается: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земельных участков под садоводство и дачное строительство;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устройство палаточных городков, постоянных стоянок для транспортных средств, летних лагерей для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применение всех видов пестицидов и удобрений.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пределах водоохранных зон не допускается: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Павлодарской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20 августа 2008 года № 219/8 "Об установлении водоохранных зон и полос реки Иртыш в границах Павлодарской области" (зарегистрировано в Реестре государственной регистрации нормативных правовых актов за № 3124).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Павлодарской области от 6 апреля 2009 года № 92/6 "Об установлении водоохранных зон и полос реки Иртыш на территории городов Павлодара и Аксу, озер Биржанколь, Жасыбай, Сабындыколь, Торайгыр, Маралды и Мойылды" (зарегистрировано в Реестре государственной регистрации нормативных правовых актов за № 3134).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января 2015 года № 25/1 "О внесении изменения в постановление акимата Павлодарской области от 20 августа 2008 года № 219/8 "Об установлении водоохранных зон и полос реки Иртыш в границах Павлодарской области" (зарегистрировано в Реестре государственной регистрации нормативных правовых актов за № 4321).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ноября 2015 года № 313/11 "О внесении изменения в постановление акимата Павлодарской области от 20 августа 2008 года № 219/8 "Об установлении водоохранных зон и полос реки Иртыш в границах Павлодарской области" (зарегистрировано в Реестре государственной регистрации нормативных правовых актов за № 4837).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марта 2017 года № 63-1/2 "О внесении изменения в постановление акимата Павлодарской области от 20 августа 2008 года № 219/8 "Об установлении водоохранных зон и полос реки Иртыш в границах Павлодарской области" (зарегистрировано в Реестре государственной регистрации нормативных правовых актов за № 5482).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