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cc11" w14:textId="b15cc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Павлодарской области от 8 ноября 2019 года № 418/35 "Об определении размера и перечня категорий получателей жилищных сертификатов по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16 сентября 2022 года № 197/16. Зарегистрировано в Министерстве юстиции Республики Казахстан 19 сентября 2022 года № 29665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Павлодарской области "Об определении размера и перечня категорий получателей жилищных сертификатов по Павлодарской области" от 8 ноября 2019 года № 418/35 (зарегистрировано в Реестре государственной регистрации нормативных правовых актов под № 6604)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2 статьи 14-1 Закона Республики Казахстан "О жилищных отношениях", пунктом 2-9 статьи 6 Закона Республики Казахстан "О местном государственном управлении и самоуправлении в Республике Казахстан", приказом Министра индустрии и инфраструктурного развития Республики Казахстан от 20 июня 2019 года № 417 "Об утверждении Правил предоставления жилищных сертификатов" (зарегистрирован в Реестре государственной регистрации нормативных правовых актов под № 18883) Павлодарский областной маслихат РЕШИЛ:";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семьи, имеющие или воспитывающие детей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 с инвалидностью первой и второй групп;".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