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395b" w14:textId="2d13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 марта 2022 года № 61/1 "О некоторых вопросах в сфере агропромышленного комплекса по Павлодарской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декабря 2022 года № 344/5. Зарегистрировано в Министерстве юстиции Республики Казахстан 15 декабря 2022 года № 31124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 марта 2022 года № 61/1 "О некоторых вопросах в сфере агропромышленного комплекса по Павлодарской области на 2022 год" (зарегистрировано в Реестре государственной регистрации нормативных правовых актов за № 27015)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из местного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40 096 217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1 804 329,765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2 973 880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13 948 365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2 761 584,765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 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129 572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года):*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 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793 013,972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768 688,151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286 737,512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2 059 289,635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6 927 702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736 165,2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116 366,109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119 791,620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243 557,729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5,0 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108 793 357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326 380,071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326 380,071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8 517 332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по заявкам, поступившим в резерв (лист ожидания), выплата субсидий осуществляется по очередности согласно дате и времени поступления заявок, при выделении дополнительных бюджетных средств в следующем финансовом году на основании утвержденного постановления местного исполнительного органа (услугодателя), с объемами субсидий по направлениям субсидирования.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