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8b20" w14:textId="2968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дополнительное образование детей в пределах объемов бюджетных средств по Павлодарской области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23 декабря 2022 года № 358/5. Зарегистрировано в Министерстве юстиции Республики Казахстан 26 декабря 2022 года № 31257.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дополнительное образование детей в пределах объемов бюджетных средств по Павлодарской области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358/5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дополнительное образование детей в пределах объемов бюджетных средств по Павлодарской области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Павлодарской области от 18.05.2023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114/2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направлений дополнительного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и (или) воспитанников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обучающегося и (или) воспитанника в месяц,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Туристско-краеведческое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Эколого-биологическое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Художественно-эстетическое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Социально-педагогическое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