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25b8" w14:textId="2e52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Жетекши города Павлодар Павлодарской области от 23 мая 2022 года № 1. Зарегистрировано в Министерстве юстиции Республики Казахстан 24 мая 2022 года № 28178. Утратило силу решением акима села Жетекши города Павлодар Павлодарской области от 15 июля 2022 года № 7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села Жетекши города Павлодар Павлодарской области от 15.07.2022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города Павлодара от 11 мая 2022 года № 1-26/187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ограничительные мероприятия на территории села Жетекши города Павлодар Павлодарской области, в связи с выявлением болезни инфекционного ринотрахеита и вирусная диарея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 Жетекши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