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aea9" w14:textId="62ba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Экибастузского городского маслихата от 23 января 2018 года № 220/26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17 февраля 2022 года № 101/16. Зарегистрировано в Министерстве юстиции Республики Казахстан 28 марта 2022 года № 27226. Утратило силу решением Экибастузского городского маслихата Павлодарской области от 13 октября 2023 года № 79/8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Экибастузского городского маслихата Павлодарской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79/8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 от 23 января 2018 года № 220/26 (зарегистрировано в Реестре государственной регистрации нормативных правовых актов под № 5860)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220/26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Экибастуза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Экибастуза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Экибастуза по рассмотрению заявления лица (семьи), претендующего на оказание социальной помощи,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 (далее – Закон "О ветеранах"), социальная помощь оказывается в порядке, предусмотренном настоящими Правилами.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являющиеся получателями государственной адресной социальной помощи – 5 (пять) месячных расчетных показателей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- 1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признанные в судебном либо ином установленном законом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 –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ордена Славы трех степеней, Трудовой Славы трех степеней –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званий "Қазақстанның Еңбек Ері", "Халық қаһарманы" - 10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–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 –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 –1 000 000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- 60 000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- 60 000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- 30 000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семьи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- 10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- 60 000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 –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 –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 –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направлявшиеся на работу в Афганистан в период с 1 декабря 1979 года по декабрь 1989 года и другие страны, в которых велись боевые действия - 150 000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- 150 000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- инвалидов до 18 лет - 20 (двадцать)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инвалиды, дети - инвалиды, обучающиеся в колледжах Республики Казахстан на платной основе - 30 (тридцать)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инвалиды, дети - инвалиды, обучающиеся в высших учебных заведениях Республики Казахстан на платной основе - 60 (шестьдесят)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– 1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 и второй группы - 5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дети-инвалиды до 18 лет - 5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достигшие пенсионного возраста, получающие минимальный размер пенсии и (или) пособия или ниже минимального размера пенсии и (или) пособия - 2 (два)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 - 3 (три)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(ежемесячно, ежеквартально)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- единовременная выплата в предельном размере 100 (сто)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 Срок обращения за социальной помощью – в течение шести месяцев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 (семьям), признанным находящимся в трудной жизненной ситуации, в том числе из-за ограничения жизнедеятельности вследствие социально значимых заболеваний и заболеваний, представляющих опасность для окружающих: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страдающим злокачественным новообразованием состоящим на диспансерном учете - единовременная выплата в размере 10 (десять)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страдающим злокачественным новообразованием состоящим на диспансерном учете на проезд в размере фактической стоимости проездных билетов в коммунальное государственное предприятие на праве хозяйственного ведения "Павлодарский областной онкологический диспансер" управления здравоохранения Павлодарской области, акимата Павлодарской области и обратно к месту постоянного проживания (кроме такси) - ежемесячно без учета среднедушевого дохода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амбулаторном лечении с болезнью туберкулезом - ежемесячно без учета среднедушевого дохода в размере 10 (десять) МРП - на основании списков, предоставляемых поликлиниками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инфицированным вирусом иммунодефицита человека (далее – ВИЧ) состоящим на диспансерном учете - единовременная выплата в размере 10 (десять) МРП - на основании списка, предоставляемого Экибастузским отделением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 ВИЧ, состоящих на диспансерном учете-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освободившимся из мест лишения свободы - единовременная выплата в размере 10 (десять) МРП - на основании списков государственного учреждения "Управление полиции города Экибастуза департамента полиции Павлодарской области Министерства внутренних дел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студентам, получившим социальную помощь на обучение до срока завершения учебы - единовременная выплата по фактической стоимости обучения -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студентам, получившим социальную помощь на обучение до срока завершения учебы на проживание, питание и проезд к месту жительства на период обучения - ежемесячно без учета среднедушевого дохода в размере 10 (десять) МРП -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категорий,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в </w:t>
      </w:r>
      <w:r>
        <w:rPr>
          <w:rFonts w:ascii="Times New Roman"/>
          <w:b w:val="false"/>
          <w:i w:val="false"/>
          <w:color w:val="000000"/>
          <w:sz w:val="28"/>
        </w:rPr>
        <w:t>абзаце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статьи 6, в подпункте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ветеранах" на санаторно - курортное лечение - единовременная выплата в размере 50 (пятьдесят)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для категорий,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в </w:t>
      </w:r>
      <w:r>
        <w:rPr>
          <w:rFonts w:ascii="Times New Roman"/>
          <w:b w:val="false"/>
          <w:i w:val="false"/>
          <w:color w:val="000000"/>
          <w:sz w:val="28"/>
        </w:rPr>
        <w:t>абзаце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и </w:t>
      </w:r>
      <w:r>
        <w:rPr>
          <w:rFonts w:ascii="Times New Roman"/>
          <w:b w:val="false"/>
          <w:i w:val="false"/>
          <w:color w:val="000000"/>
          <w:sz w:val="28"/>
        </w:rPr>
        <w:t>абзаце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статьи 6, в подпункте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ветеранах" на зубопротезирование - единовременная выплата в размере 25 (двадцать пять)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инвалидам первой группы, детям - инвалидам на проезд, проживание и питание сопровождающего лица на санаторно - курортное лечение - единовременная выплата в размере 55 (пятьдесят пять)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инвалидам для подготовки к зональным, республиканским, международным соревнованиям - единовременная выплата в размере 15 (пятнадцать) МРП -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женщинам - инвалидам, вставшим на учет в сроке беременности до 12 недель, без учета среднедушевого дохода - единовременная выплата в размере 20 (двадцать)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женщинам из малообеспеченных семей со среднедушевым доходом, не превышающим величины прожиточного минимума, вставшим на учет в сроке беременности до 12 недель - единовременная выплата в размере 20 (двадцать) МРП -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инвалидам, имеющим несовершеннолетних детей, без учета среднедушевого дохода - единовременная выплата в размере 5 (пять)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студентам из числа детей, оставшихся без попечения родителей, детей-сирот обучающихся в колледжах города Экибастуза на проезд на внутригородском пассажирском транспорте - ежемесячно без учета среднедушевого дохода в размере 2 (два)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гражданам, со среднедушевым доходом, не превышающим величины прожиточного минимума, попавшим в трудную жизненную ситуацию в связи с длительной болезнью более одного месяца, болезнью, требующей оперативного вмешательства, перенесшим срочную или плановую хирургическую операцию - единовременная выплата в размере 15 (пятнадцать) МРП -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для категорий,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ветеранах" на оздоровление - ежеквартальная выплата в размере 20 (двадцать) МРП - на основании списка, предоставленной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для категорий,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в абзацах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и </w:t>
      </w:r>
      <w:r>
        <w:rPr>
          <w:rFonts w:ascii="Times New Roman"/>
          <w:b w:val="false"/>
          <w:i w:val="false"/>
          <w:color w:val="000000"/>
          <w:sz w:val="28"/>
        </w:rPr>
        <w:t>абзацах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статьи 6, подпунктах 2), 3), 4), 5)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ветеранах" на оздоровление - ежеквартальная выплата в размере 10 (десять) МРП - на основании списка, предоставленной уполномоченной организацией;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помощи, основания для прекращения и возврата предоставляемой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Заключительное положение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