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89c7" w14:textId="e488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25 августа 2022 года № 137/21. Зарегистрировано в Министерстве юстиции Республики Казахстан 1 сентября 2022 года № 29362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137/21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Аккольского сельского округа города Экибастуза" от 19 июня 2014 года № 232/30 (зарегистрировано в Реестре государственной регистрации нормативных правовых актов под № 3880).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232/30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Аккольского сельского округа города Экибастуза" от 23 сентября 2014 года № 265/32 (зарегистрировано в Реестре государственной регистрации нормативных правовых актов под № 4097).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Байетского сельского округа города Экибастуза" от 19 июня 2014 года № 233/30 (зарегистрировано в Реестре государственной регистрации нормативных правовых актов под № 3879).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233/30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Байетского сельского округа города Экибастуза" от 23 сентября 2014 года № 264/32 (зарегистрировано в Реестре государственной регистрации нормативных правовых актов под № 4095).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Железнодорожного сельского округа города Экибастуза" от 19 июня 2014 года № 234/30 (зарегистрировано в Реестре государственной регистрации нормативных правовых актов под № 3885).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234/30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Железнодорожного сельского округа города Экибастуза" от 23 сентября 2014 года № 270/32 (зарегистрировано в Реестре государственной регистрации нормативных правовых актов под № 4108).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Қояндинского сельского округа города Экибастуза" от 19 июня 2014 года № 235/30 (зарегистрировано в Реестре государственной регистрации нормативных правовых актов под № 3883).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235/30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Қояндинского сельского округа города Экибастуза" от 23 сентября 2014 года № 268/32 (зарегистрировано в Реестре государственной регистрации нормативных правовых актов под № 4093).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имени академика Алькея Маргулана города Экибастуза" от 19 июня 2014 года № 240/30 (зарегистрировано в Реестре государственной регистрации нормативных правовых актов под № 3887).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240/30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имени академика Алькея Маргулана города Экибастуза" от 23 сентября 2014 года № 272/32 (зарегистрировано в Реестре государственной регистрации нормативных правовых актов под № 4106).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Сарыкамысского сельского округа города Экибастуза" от 19 июня 2014 года № 237/30 (зарегистрировано в Реестре государственной регистрации нормативных правовых актов под № 3886).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237/30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Сарыкамысского сельского округа города Экибастуза" от 23 сентября 2014 года № 271/32 (зарегистрировано в Реестре государственной регистрации нормативных правовых актов под № 4098).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Солнечный города Экибастуза" от 19 июня 2014 года № 231/30 (зарегистрировано в Реестре государственной регистрации нормативных правовых актов под № 3889).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231/30 "Об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Солнечный города Экибастуза" от 23 сентября 2014 года № 274/32 (зарегистрировано в Реестре государственной регистрации нормативных правовых актов под № 4103).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Торт-Кудукского сельского округа города Экибастуза" от 19 июня 2014 года № 238/30 (зарегистрировано в Реестре государственной регистрации нормативных правовых актов под № 3888).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238/30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Торт-Кудукского сельского округа города Экибастуза" от 23 сентября 2014 года № 273/32 (зарегистрировано в Реестре государственной регистрации нормативных правовых актов под № 4110).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Шидерты города Экибастуза" от 19 июня 2014 года № 229/30 (зарегистрировано в Реестре государственной регистрации нормативных правовых актов под № 3878).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229/30 "Об утверждении Правил проведения раздельных сходов местного сообщества и количества представителей жителей улиц для участия в сходе местного сообщества на территории поселка Шидерты города Экибастуза" от 23 сентября 2014 года № 263/32 (зарегистрировано в Реестре государственной регистрации нормативных правовых актов под № 4109).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Шикылдак города Экибастуза" от 19 июня 2014 года № 230/30 (зарегистрировано в Реестре государственной регистрации нормативных правовых актов под № 3882).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230/30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Шикылдак города Экибастуза" от 23 сентября 2014 года № 267/32 (зарегистрировано в Реестре государственной регистрации нормативных правовых актов под № 4107).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количества представителей жителей сел для участия в сходе местного сообщества на территории Экибастузского сельского округа города Экибастуза" от 19 июня 2014 года № 239/30 (зарегистрировано в Реестре государственной регистрации нормативных правовых актов под № 3877).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XXX сессия, V созыв) от 19 июня 2014 года № 239/30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Экибастузского сельского округа города Экибастуза" от 23 сентября 2014 года № 262/32 (зарегистрировано в Реестре государственной регистрации нормативных правовых актов под № 4092).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