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95af" w14:textId="7de9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Жолболдинского сельского округа Актогайского района Павлодарской области от 15 марта 2022 года № 2. Зарегистрировано в Министерстве юстиции Республики Казахстан 25 марта 2022 года № 27216. Утратило силу решением акима Жолболдинского сельского округа Актогайского района Павлодарской области от 20 мая 2022 года № 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Жолболдинского сельского округа Актогайского района Павлодарской области от 20.05.2022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Актогайского района от 1 марта 2022 года № 2-02/51,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инфекционного ринотрахеита крупного рогатого скота установить ограничительные мероприятия в селе Шиликты Жолболдинского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Жолболдинского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