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2df2" w14:textId="8492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Жолболды Жолболдинского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Жолболдинского сельского округа Актогайского районного маслихата Павлодарской области от 16 мая 2022 года № 6. Зарегистрировано в Министерстве юстиции Республики Казахстан 19 мая 2022 года № 28128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учитывая мнение жителей Жолболдинского сельского округа Актогайского района и на основании заключения областной ономастической комиссии от 9 ноября 2018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cеле Жолболды: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"Коммунистическая" на улицу "Мұхтар Әуезов";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"Озерная" на улицу "Атамекен";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"Әйтеке 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"Кабельная" на улицу "Сырдария";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"Заготзерно" на улицу "Ақ жайық";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"Ұлы дала";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"Болашақ".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Жолболдинского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