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9117" w14:textId="1d49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Жалаулинского сельского округа Актогайского района Павлодарской области от 27 января 2022 года № 2. Зарегистрировано в Министерстве юстиции Республики Казахстан 2 февраля 2022 года № 26717. Утратило силу решением акима Жалаулинского сельского округа Актогайского района Павлодарской области от 31 марта 2022 года № 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Жалаулинского сельского округа Актогайского района Павлодарской области от 31.03.2022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Актогайского района от 18 января 2022 года № 2-02/18,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Шолаксор Жалаулинского сельского округа Актогайского района, в связи с выявлением болезни инфекционного ринотрахеита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Жалаулинского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