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faf4f" w14:textId="93faf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минимального размера расходов на управление объектом кондоминиума и содержание общего имущества объекта кондоминиума по Железинскому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Железинского районного маслихата Павлодарской области от 23 августа 2022 года № 170/7. Зарегистрировано в Министерстве юстиции Республики Казахстан 1 сентября 2022 года № 29356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10-3 Закона Республики Казахстан "О жилищных отношениях",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индустрии и инфраструктурного развития Республики Казахстан от 30 марта 2020 года №166 "Об утверждении Методики расчета сметы расходов на управление объектом кондоминиума и содержание общего имущества объекта кондоминиума, а также методики расчета минимального размера расходов на управление объектом кондоминиума и содержание общего имущества объекта кондоминиума" (зарегистрировано в Реестре государственной регистрации нормативных правовых актов за № 20284) Железинский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минимальный размер расходов на управление объектом кондоминиума и содержание общего имущества объекта кондоминиума по Железинскому району на 2022 год, согласно приложению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Железинского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 Лампартер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Железинского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августа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170/7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Минимальный размер расходов на управление объектом кондоминиума и содержание общего имущества объекта кондоминиума по Железинскому району на 2022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Минимальный размер расходов за 1 м2 полезной площади* в месяц (тенге)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расходов на управление объектом кондоминиума и содержание общего имущества объекта кондоминиума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м2 - квадратный метр;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полезная площадь - сумма жилой и не жилой площади жилища.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