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24f60" w14:textId="6924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Иртышского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 от 19 октября 2020 года № 245-58-6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26 мая 2021 года № 71-18-7. Зарегистрировано в Министерстве юстиции Республики Казахстан 31 мая 2022 года № 28290. Утратило силу решением Иртышского районного маслихата Павлодарской области от 10 ноября 2023 года № 35-10-8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Иртышского районного маслихата Павлодарской области от 10.11.2023 № </w:t>
      </w:r>
      <w:r>
        <w:rPr>
          <w:rFonts w:ascii="Times New Roman"/>
          <w:b w:val="false"/>
          <w:i w:val="false"/>
          <w:color w:val="ff0000"/>
          <w:sz w:val="28"/>
        </w:rPr>
        <w:t>35-10-8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 от 19 октября 2020 года № 245-58-6 (зарегистрированное в Реестре государственной регистрации нормативных правовых актов под № 6994)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отдельных категорий граждан, утвержденные вышеуказанным решением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71-18-7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245-58-6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Иртышского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2 - 3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Иртышского района.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Иртышского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Департаментом статистики по Павлодарской области и комитета статистики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сел, сельских округов Иртышского района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 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 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Первого Президента Республики Казахстан – 1 декабря.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гражданам из числа следующих категорий: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 – 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 – афганском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 – 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инвалидам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орденов Славы трех степеней,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звания "Қазақстанның Еңбек Ері";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3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с инвалидностью, имеющие выписку из профессиональной части индивидуальной программы реабилитации инвалида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 высших учебных заведении, получившим социальную помощь на обучение до срока завершения 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из числа получателей государственной адресной социальной помощи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всех категорий, многодетные семьи,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категорий, указанных в абзацах втором, третьем подпункта 5),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седьмом, восьмом подпункта 2), абзаце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1), 3), 4), абзацах втором, третьем, четвертом, пятом, шестом, девятом подпункта 2), абзацах четвертом, пятом подпункта 5), абзацах втором, четвертом, пятом,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категорий, указанных в абзацах шестом, седьмом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Первого Президента Республики Казахстан для категорий, указанных в абзацах первом, втором подпункта 7), абзацах втором,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ремонт жилья по фактическим затратам 500 (пятьсот) месячных расчетных показателей (далее -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1), 2), абзаце пятом подпункта 3),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10 (десять) МРП (в период отопительного сезона)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абзаце пятом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санаторно- 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законным представителем на санаторно - курортное лечение в размере 55 (пятьдесят 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(в период отопительного сезона)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отдела по чрезвычайным ситуациям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справки из коммунального государственного предприятия на праве хозяйственного ведения "Иртышская районная больница"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абзацах третьем, четвертом, пятом подпункта 3), абзаце третьем подпункта 4), в абзацах втором,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 оздоровление) в размере 10 (десять)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(получающие процедуру гемодиализа)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страдающие врожденной аномалией развития верхних мочевых путей по типу полного удвоения почек (на приобретение дополнительных гигиенических средств) в размере 5 (пять)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заключения врачебно-консультационной комиссии, подтверждающей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четвертом, пятом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(инвалидам,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на период обучения, в размере 10 (десять)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(десять) МРП на основании списка, предоставляемого фтизиатрическим кабинетом коммунального государственного предприятия на праве хозяйственного ведения "Иртышская районная больница" управления здравоохранения Павлодарской области,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трехстороннего договора на оказание образовательных услуг, подписанного акимом района, руководителем высшего учебного заведения и заявителем в размере фактической стоимости обучения за учебный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5 (пять) МРП (в период отопительного сезона)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по Иртышскому району, лицам оказавшимся в трудной жизненной ситуации составляет 100 (сто) МРП, участникам, инвалидам Великой Отечественной войны (далее – ВОВ) и лицам, приравненных по льготам к участникам ВОВ 500 (пятьсот) МРП.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Порядок оказания социальной помощи определены в соотвествии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 – 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