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060a" w14:textId="44d0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Иртышскому району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15 ноября 2022 года № 327/5. Зарегистрировано в Министерстве юстиции Республики Казахстан 21 ноября 2022 года № 30641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Иртышского района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Иртышскому району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Иртышского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Иртышского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Иртышскому району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 - Косагаш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Голубовка-Кызылкак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Байзакова - Майконыр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KS-IR-4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Байзакова – Шубарат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Майконыр–Бескепе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Селеты–Кызылагаш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Агашорын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Бескепе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Узынсу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Каракудук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Караоткель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Ынтымак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Тогызак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Панфилово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Тохта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Селеты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Буланбай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Луговое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Акбетей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Иса Байзакова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Костомар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Ульгули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Северное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Тобелес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KS-IR-31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Амангельды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