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aedac" w14:textId="f0aed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Аққулы от 7 августа 2020 года № 274/56 "Об утверждении Правил оказания социальной помощи, установления размеров и определения перечня отдельных категорий нуждающихся граждан района Аққулы"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27 апреля 2022 года № 82/15. Зарегистрировано в Министерстве юстиции Республики Казахстан 5 мая 2022 года № 27909. Утратило силу решением маслихата района Аққулы от 8 января 2024 года № 65/16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Аққулы Павлодарской области от 08.01.2024 </w:t>
      </w:r>
      <w:r>
        <w:rPr>
          <w:rFonts w:ascii="Times New Roman"/>
          <w:b w:val="false"/>
          <w:i w:val="false"/>
          <w:color w:val="ff0000"/>
          <w:sz w:val="28"/>
        </w:rPr>
        <w:t xml:space="preserve">№ 65/16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района Аққулы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Аққулы "Об утверждении Правил оказания социальной помощи, установления размеров и определения перечня отдельных категорий нуждающихся граждан района Аққулы" от 7 августа 2020 года № 274/56 (зарегистрировано в Реестре государственной регистрации нормативных правовых актов под № 6937)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274/56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района Аққулы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2 - 3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 (далее - Закон),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 района Аққулы.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Государственной корпорации "Правительство для граждан" (далее -уполномоченная организация) -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района Аққулы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по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-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государственное учреждение "Отдел занятости и социальных программ района Аққулы";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решением акимов сельских округов района Аққулы для проведения обследования материального положения лиц (семей), обратившихся за социальной помощью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под социальной помощью понимается помощь, предоставляемая местным исполнительным органом (далее - МИО) в денежной форме отдельным категориям нуждающихся граждан (далее - получатели) в случае наступления трудной жизненной ситуации, а также к праздничным дням.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в денежной форме предоставляется через банки второго уровня или организации, имеющие лицензии на соответствующие виды банковских операций путем перечисления на счет 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социальная помощь оказывается в порядке, предусмотренном настоящими Правилами.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единовременно и (или) периодически (ежемесячно, ежеквартально).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праздничных дней для оказания социальной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Международный женский день - 8 марта;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Праздник единства народа Казахстана - 1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защитника Отечества - 7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- 9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Конституции Республики Казахстан - 30 августа;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Первого Президента Республики Казахстан - 1 декабря.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предоставляется гражданам из числа следующих категорий: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ветераны боевых действий на территории других государств,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Советской Армии, Военно-Морского Флота, Комитета государственной безопасности, лица начальствующего и рядового состава Министерства внутренних дел бывшего Союза Советских Социалистических Республик (далее - Союза ССР)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военнообязанные, призвавшиеся на учебные сборы и направлявшиеся в Афганистан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автомобильных батальонов, направлявшиеся в Афганистан для доставки грузов в эту страну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летного состава, совершавшие вылеты на боевые задания в Афганистан с территории бывшего Союза ССР;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и служащие, обслуживавшие советский воинский контингент в Афганистане, получившие ранения, контузии или увечья либо награжденные орденами и медалями бывшего Союза ССР за участие в обеспечении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принимавшие участие в качестве миротворцев в международной миротворческой операции в Ираке;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а также лица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лица, приравненные по льготам к участникам Великой Отечественной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принимавшие участие в ликвидации последствий катастрофы на Чернобыльской атомной электростанции в 1986 - 1987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приравненные по льготам к инвалидам Великой Отечественной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ставшие инвалидами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ветераны труда: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Герои Социалистического Труда, кавалеры орденов Славы трех степеней, Трудовой Славы трех степеней;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удостоенные звания "Қазақстанның Еңбек Ері";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другие лица, на которых распространяется действие Закона: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(умерших) при прохождении воинской службы в мирное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 (супруг) умершего инвалида Великой Отечественной войны или лица, приравненного по льготам к инвалидам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из числа участников ликвидации последствий катастрофы на Чернобыльской атомной электростанции в 1988 - 1989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лица, достигшие пенсионного возраста,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достигшие пенсионного возраста, получающие минимальный размер пенсии и (или) пособия или ниже минимального размера пенсии и (или) пособия: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от 80 лет и более (старше), получающие минимальный размер пенсии и (или) пособия или ниже минимального размера пенсии и (или) пособия;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граждане, признанные в судебном либо ином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политических репрессий" порядке жертвами политических репрессий или пострадавшими от политических репрессий;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инвалиды,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с инвалидностью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1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2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семьи, воспитывающие детей с инвалидностью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студенты с инвалидностью, имеющие выписку из профессиональной части индивидуальной программы реабилитации инвалида на получение высшего или средне-специального (профессионального) образования, и иных видов образования, без учета доходов;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многодетные матери (семьи) из числа получателей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студентам обучающимся в высших учебных заведениях, получившим социальную помощь на обучение до срока завершения учебы;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малообеспеченные граждане,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 многодетные семьи, со среднедушевым доходом, не превышающим величину прожиточного минимума, установленного на момент обращения;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освободившиеся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попавшие в трудную жизненную ситуацию в связи с причинением ущерба имуществу вследствие стихийного бедствия или пожара, в течение трех месяцев с момента наступления данной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граждане, имеющие социально-значимые заболевания,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онкологическим заболеванием (2, 3, 4 стадии и 4 клиническая группа независимо от стадии заболевания, заболевания кроветворной и лимфатической системы (лейкемия, лимфопролиферативные заболевания), с наличием каловых, мочевых и дыхательных свищей);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заболеванием вируса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страдающие заболеванием вируса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туберкулезным заболеванием, находящиеся на амбулаторном лечении;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сахарным диабетом;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оказывает без учета дохода: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единовременную социальную помощь к праздничным дням: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Международному женскому дню для категории, указанной в подпункте 8)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Празднику единства народа Казахстана для категории, указанных в абзацах втором, третьем подпункта 4), абзаце четвертом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защитника Отечества для категорий, указанных в абзацах седьмом, восьмом подпункта 1), абзаце третьем подпункта 5)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Победы для категорий, указанных в подпунктах 2), 3), абзацах втором, третьем, четвертом, пятом, шестом, девятом подпункта 1), абзацах четвертом, пятом подпункта 4), абзацах втором, четвертом, пятом, шестом подпункта 5)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Конституции Республики Казахстан для категории, указанных в абзацах пятом, шестом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Первого Президента Республики Казахстан для категорий, указанных в абзацах втором, третьем подпункта 6), абзацах втором, третьем, четвертом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единовременную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1), абзаце пятом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санаторно - курортное лечение в размере 50 (пятьдесят) месячных расчетных показателей (далее - МРП)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втором, третьем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сопровождение индивидуальным помощником на санаторно - курортное лечение в размере 50 (пятьдесят)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5 (пять)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втором, шестом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 (десять)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заключения врачебно-консультационной комиссии, подтверждающей болезнь;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 (десять) МРП на основании списка, предоставляемого коммунальным государственным казенным предприятием "Павлодарский областной центр по профилактике и борьбе со СПИДом" управления здравоохранения Павлодарской области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ежеквартальную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1), в абзацах третьем, четвертом, пятом подпункта 2), абзаце третьем подпункта 3), абзаце втором подпункта 5)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(на оздоровление) в размере 5 (пять)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ежемесячную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третьем, четвертом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(инвалидам, не способным самостоятельно себя обслужить и нуждающимся по состоянию здоровья в постоянной помощи, не имеющим трудоспособных совершеннолетних детей (супруга), обязанных содержать своих родителей (супруга) и заботиться о них, или имеющих близких родственников, которые по объективным причинам не могут обеспечить им постоянную помощь и уход (в силу преклонного возраста, имеют инвалидность первой, второй группы, онкологические, психические заболевания, находятся в местах лишения свободы или выехали на постоянное местожительство за пределы страны или проживают в другом населенном пункте) в размере 3 (три)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9)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проживание, питание и проезд к месту жительства на период обучения, в размере 10 (десять)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четвертом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двух кратного прожиточного минимума установленного Законом Республики Казахстан о республиканском бюджете на соответствующий финансовый год, на основании списка, предоставляемого коммунальным государственным казенным предприятием "Павлодарский областной центр по профилактике и борьбе со СПИДом" управления здравоохранения Павлодарской области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пятом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12 (двенадцать) МРП на основании списка, предоставляемого коммунальным государственным предприятием на праве хозяйственного ведения "Больница района Аққулы" управления здравоохранения Павлодарской области акимата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оказывает помощь лицам с доходом, не превышающим величину прожиточного минимума: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9)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втором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приобретение твердого топлива в размере 20 (двадцать) МРП (оказывается во втором полугодии)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четвертом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60 (шестьдесят)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 праздничным дням размер социальной помощи для отдельно взятой категории получателей устанавливается в едином размере по согласованию с МИО области.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Порядок оказания социальной помощи определены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 предоставляемой социальной помощи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Социальная помощь прекращается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района Аққулы;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Заключительное положение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