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8fe2" w14:textId="6aa8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Майского районного маслихата от 30 ноября 2018 года № 1/38"О корректировке базовых ставок земельного налога по Майскому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10 февраля 2022 года № 3/13. Зарегистрировано в Министерстве юстиции Республики Казахстан 21 февраля 2022 года № 26855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"О корректировке базовых ставок земельного налога по Майскому району" от 30 ноября 2018 года № 1/38 (зарегистрированное в Реестре государственной регистрации нормативных правовых актов под № 6166).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