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e9a9" w14:textId="d05e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 возможностями из числа детей с инвалидностью по индивидуальному учебному плану в Майском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13 апреля 2022 года № 2/14. Зарегистрировано в Министерстве юстиции Республики Казахстан 27 апреля 2022 года № 27773.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Майского районного маслихата Павлодарской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4/23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Майском районе,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4/23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Майском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Майского районного маслихата Павлодарской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4/23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акимата Майского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