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fcae" w14:textId="3adf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29 сентября 2020 года № 266/81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6 декабря 2022 года № 131/37. Зарегистрировано в Министерстве юстиции Республики Казахстан 13 декабря 2022 года № 31078. Утратило силу решением Щербактинского районного маслихата Павлодарской области от 8 ноября 2023 года № 35/12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от 29 сентября 2020 года № 266/81 (зарегистрированное в Реестре государственной регистрации нормативных правовых актов под № 6976)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Правилах оказания социальной помощи, установления размеров и определения перечня отдельных категорий нуждающихся граждан Щербактинского района,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2–3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Щербактинского района.";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подпункт 3)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Павлодарской области";";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Независимости – 16 декабря.";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Социальная помощь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қаhaрманы";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обучающимся и имеющим выписку из профессиональной части индивидуальной программы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студенты, обучающиеся в высших учебных заведениях из малообеспеченных семей, доход которых на одного члена семьи не превышает установленной по области величины прожиточного минимума, дети –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государственной адресной социальной помощи,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гражданину (семье) либо его имуществу вследствие стихийного бедствия или пожара, срок обращения в течении одного месяца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с доходами ниже уровня прожиточного минимума, имеющие детей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длительной болезнью более одного месяца, болезнью, требующей оперативного вмешательства, перенесшим срочную или плановую хирургическую операцию, при наличии среднедушевого дохода семьи не превышающего 1,5 кратного отношения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со среднедушевым доходом, не превышающим прожиточного минимума, имеющие детей грудного возраста до 1 года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со среднедушевым доходом семьи, не превышающим прожиточного минимума, своевременно обратившиеся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1)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 Дню Независимости для категорий, указанных в абзацах первом, втором подпункта 7), в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 с инвалидностью проживающим в сельской местности для получения процедуры гемодиализа в размере 10 (десять)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8 (восемь)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казенным государственным коммунальным предприятием "Павлодарский областной центр фтизиопульмонологии" управления здравоохранения Павлодарской области, акимата Павлодарской области;".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