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9bc6d" w14:textId="2c9bc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подготовку кадров с техническим и профессиональным, послесредним образованием на 2021-2022 учебный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25 мая 2022 года № 2/221. Зарегистрировано Министерством юстиции Республики Казахстан 31 мая 2022 года № 28304.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7-3) пункта 3 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образовании", акимат города Алматы ПОСТАНОВЛЯЕТ: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государственный образовательный заказ на подготовку кадров с техническим и профессиональным, послесредним образованием на 2021-2022 учебный год, согласно приложению к настоящему постановлению.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образования города Алматы" в установленном законодательством порядке обеспечить: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Алматы.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Алматы.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мая 2022 года № 2/221</w:t>
            </w:r>
          </w:p>
        </w:tc>
      </w:tr>
    </w:tbl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техническим</w:t>
      </w:r>
      <w:r>
        <w:br/>
      </w:r>
      <w:r>
        <w:rPr>
          <w:rFonts w:ascii="Times New Roman"/>
          <w:b/>
          <w:i w:val="false"/>
          <w:color w:val="000000"/>
        </w:rPr>
        <w:t>и профессиональным, послесредним образованием на 2021-2022 учебный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специальности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Обьем государственного образовательного заказа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обучение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обучающегося (специалиста) на учебный год в соответствии с подушевым нормативным финансированием,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обучение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обучающегося (специалиста) с особыми образовательными потребностями на учебный год в соответствии с подушевым нормативным финансированием, тенге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обучение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обучающегося (специалиста) на учебный год в соответствии с Программой развития продуктивной занятости и массового предпринимательства,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Образование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01120100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01140500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361 058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363 323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01140600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преподавания языка и литературы основного среднего образования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01140700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Искусство и гуманитарные науки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02110300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Графический и мультимедийный̆ дизайн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398 979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02110400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Издательское дело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398 979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02110500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полиграфического и упаковочного производства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398 979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интерьера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398 979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02120200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одежды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398 979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02140100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Декоративно-прикладное искусство и народные промыслы (по профилям)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398 979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02210100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Исламоведение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361 058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 Социальные науки и информации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03220200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Документационное обеспечение управления и архивоведение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366 892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 Бизнес, управление и право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04120200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(по видам)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366 892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(по отраслям и областям применения)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366 892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04140100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 (по отраслям)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366 892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Информационно-коммуникационные технологии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06120100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информационные сети (по видам)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366 892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информационной безопасности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366 892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 (по видам)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366 892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733 784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Инженерные, обрабатывающие и строительные отрасли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07130100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Электрооборудование (по видам и отраслям)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398 979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398 979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Теплоэнергетические установки тепловых электрических станций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398 979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07130600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Электроснабжение, эксплуатация, техническое обслуживание и ремонт электротехнических систем железных дорог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398 979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257 400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07130700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 ремонт и эксплуатация электромеханического оборудования ( по видам и отраслям)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398 979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 технологическими процессами (по профилю)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366 892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 и ремонт автоматизированных систем производства (по отраслям)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398 979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07140400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Робототехника и встраиваемые системы (по отраслям)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366 892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Цифровая техника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366 892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07140600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Монтаж, техническое обслуживание и ремонт медицинской техники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398 979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07140700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Автоматика, телемеханика и управление движением на железнодорожном транспорте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366 892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257 400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07140900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и телекоммуникации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366 892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07141000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Почтовая связь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366 892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машиностроения (по видам)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257 400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07150300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Токарное дело (по видам)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398 979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257 400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07150500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398 979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257 400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07150900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холодильно-компрессорных машин и установок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366 892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07151000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техническое обслуживание и ремонт оборудования полиграфического производства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398 979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07151100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и техническое обслуживание машин и оборудования (по отраслям промышленности)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398 979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и техническое обслуживание радиоэлектронного транспортного оборудования (по видам транспорта)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398 979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07160500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тягового подвижного состава железных дорог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398 979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257 400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07160600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вагонов и рефрижераторного подвижного состава железных дорог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398 979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07160800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 наземного авиационного радиоэлектронного оборудования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398 979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 и ремонт воздушного судна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398 979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07161300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398 979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мяса и мясных продуктов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257 400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07210300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Хлебопекарное, макаронное и кондитерское производство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398 979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07210600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пива, безалкогольных и спиртных напитков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398 979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07211300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производства пищевых продуктов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398 979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07221400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Мебельное производство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797 958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398 979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257 400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07230100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398 979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797 958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514 800*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07231000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Обувное дело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733 784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398 979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Геодезия и картография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398 979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366 892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07310400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Дизайн, реставрация и реконструкция гражданских зданий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398 979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07320100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398 979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07320700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автомобильных дорог и аэродромов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398 979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07320800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железных дорог, путь и путевое хозяйство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398 979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07321100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инженерных систем объектов жилищно-коммунального хозяйства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398 979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07321200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оборудования и систем газоснабжения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398 979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07880100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Стандартизация, метрология и сертификация (по отраслям)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Сельское, лесное, рыболовное хозяйство и ветеринария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08120100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 – парковое хозяйство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398 979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797 958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08210100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366 892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08410100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366 892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 Здравоохранение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09120100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348 445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348 445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348 445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Акушерское дело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348 445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09140100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Лабораторная диагностика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348 445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09140200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оптика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398 979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09160100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348 445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Службы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10120100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Парикмахерское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398 979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514 800*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Гостиничный бизнес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366 892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обслуживания в сфере питания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257400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10130300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Организация питания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398 979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257 400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10150100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Туризм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366 892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воздушных перевозок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366 892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10410200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железнодорожном транспорте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366 892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автомобильном транспорте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366 892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10410400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дорожного движения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366 892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*Средняя стоимость расходов на обучение одного обучающегося (специалиста) с особыми образовательными потребностями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