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3e8a" w14:textId="d203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Алматы от 17 апреля 2018 года № 211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ХХV сессии маслихата города Алматы VII созыва от 12 сентября 2022 года № 153. Зарегистрировано Министерством юстиции Республики Казахстан 16 сентября 2022 года № 29622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17 апреля 2018 года № 211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города Алматы" (зарегистрировано в Реестре государственной регистрации нормативных правовых актов за № 1471).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