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d56b" w14:textId="1fdd5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Северо-Казахстанской области от 27 декабря 2018 года № 375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25 февраля 2022 года № 41. Зарегистрировано в Министерстве юстиции Республики Казахстан 4 марта 2022 года № 27016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Северо-Казахстанской области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местности" от 27 декабря 2018 года № 375 (зарегистрировано в Реестре государственной регистрации нормативных правовых актов под № 5112)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области, согласно приложению к настоящему постановлению.";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Северо-Казахстанской области по курирующим вопросам.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областной маслихат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375</w:t>
            </w:r>
          </w:p>
        </w:tc>
      </w:tr>
    </w:tbl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лесного хозяйства, являющихся гражданскими служащими и работающих в сельской местности Северо-Казахстанской области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образования: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областного значения;</w:t>
      </w:r>
    </w:p>
    <w:bookmarkEnd w:id="11"/>
    <w:bookmarkStart w:name="z3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областного значения;</w:t>
      </w:r>
    </w:p>
    <w:bookmarkEnd w:id="12"/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областного значения: методического кабинета (центра);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государственного учреждения и государственного казенного предприятия областного значения: психолого-медико-педагогической консультации;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руководитель государственного учреждения и государственного казенного предприятия районного значения (кроме малокомплектной школы, дошкольной организаций образования, методического кабинета (центра), кабинет психолого-педагогической коррекции); 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заместитель руководителя государственного учреждения и государственного казенного предприятия районного значения (кроме малокомплектной школы); 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государственного учреждения и государственного казенного предприятия районного значения: малокомплектной школы, дошкольной организации образования, методического кабинета (центра), кабинета психолого-педагогической коррекции;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заместитель руководителя государственного учреждения и государственного казенного предприятия районного значения: малокомплектной школы;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заведующий (руководитель) отделения государственного учреждения и государственного казенного предприятия областного значения;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преподаватель организации технического и профессионального, послесреднего образования;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учителя всех специальностей дошкольного, начального, основного среднего, общего среднего образования, специальных (коррекционных) и специализированных организаций образования - специалисты высшего, среднего уровня квалификации высшей, первой, второй категорий и без категории;</w:t>
      </w:r>
    </w:p>
    <w:bookmarkEnd w:id="21"/>
    <w:bookmarkStart w:name="z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учитель-дефектолог (олигофренопедагог, сурдопедагог, тифлопедагог) - специалисты высшего уровня квалификации высшей, первой, второй категорий и без категории;</w:t>
      </w:r>
    </w:p>
    <w:bookmarkEnd w:id="22"/>
    <w:bookmarkStart w:name="z4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учитель-логопед - специалисты высшего уровня квалификации высшей, первой, второй категорий и без категории;</w:t>
      </w:r>
    </w:p>
    <w:bookmarkEnd w:id="23"/>
    <w:bookmarkStart w:name="z4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преподаватель-организатор начальной военной подготовки - специалисты высшего, среднего уровня квалификации высшей, первой, второй категорий и без категории;</w:t>
      </w:r>
    </w:p>
    <w:bookmarkEnd w:id="24"/>
    <w:bookmarkStart w:name="z4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мастер производственного обучения организаций технического и профессионального, послесреднего образования - специалисты высшего, среднего уровня квалификации высшей, первой, второй категорий и без категории;</w:t>
      </w:r>
    </w:p>
    <w:bookmarkEnd w:id="25"/>
    <w:bookmarkStart w:name="z4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вожатый - специалисты высшего, среднего уровня квалификации высшей, первой, второй категорий и без категории;</w:t>
      </w:r>
    </w:p>
    <w:bookmarkEnd w:id="26"/>
    <w:bookmarkStart w:name="z4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воспитатель - специалисты высшего, среднего уровня квалификации высшей, первой, второй категорий и без категории;</w:t>
      </w:r>
    </w:p>
    <w:bookmarkEnd w:id="27"/>
    <w:bookmarkStart w:name="z4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методист (основных служб) - специалисты высшего, среднего уровня квалификации высшей, первой, второй категорий и без категории;</w:t>
      </w:r>
    </w:p>
    <w:bookmarkEnd w:id="28"/>
    <w:bookmarkStart w:name="z4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инструктор по физкультуре (основных служб) - специалисты высшего, среднего уровня квалификации высшей, первой, второй категорий и без категории;</w:t>
      </w:r>
    </w:p>
    <w:bookmarkEnd w:id="29"/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музыкальный руководитель (основных служб) - специалисты высшего, среднего уровня квалификации высшей, первой, второй категорий и без категории;</w:t>
      </w:r>
    </w:p>
    <w:bookmarkEnd w:id="30"/>
    <w:bookmarkStart w:name="z4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педагог дополнительного образования - специалисты высшего, среднего уровня квалификации высшей, первой, второй категорий и без категории; </w:t>
      </w:r>
    </w:p>
    <w:bookmarkEnd w:id="31"/>
    <w:bookmarkStart w:name="z5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педагог-организатор - специалисты высшего, среднего уровня квалификации высшей, первой, второй категорий и без категории;</w:t>
      </w:r>
    </w:p>
    <w:bookmarkEnd w:id="32"/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педагог-психолог - специалисты высшего уровня квалификации высшей, первой, второй категорий и без категории;</w:t>
      </w:r>
    </w:p>
    <w:bookmarkEnd w:id="33"/>
    <w:bookmarkStart w:name="z5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социальный педагог - специалисты высшего уровня квалификации высшей, первой, второй категорий и без категории;</w:t>
      </w:r>
    </w:p>
    <w:bookmarkEnd w:id="34"/>
    <w:bookmarkStart w:name="z5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лаборант - специалисты высшего, среднего уровня квалификации высшей, первой, второй категорий и без категории;</w:t>
      </w:r>
    </w:p>
    <w:bookmarkEnd w:id="35"/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тренер-преподаватель - специалисты высшего, среднего уровня квалификации без категории;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логопед - специалисты высшего уровня квалификации высшей, первой, второй категорий и без категории;</w:t>
      </w:r>
    </w:p>
    <w:bookmarkEnd w:id="37"/>
    <w:bookmarkStart w:name="z5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психолог - специалисты высшего уровня квалификации высшей, первой, второй категорий и без категории;</w:t>
      </w:r>
    </w:p>
    <w:bookmarkEnd w:id="38"/>
    <w:bookmarkStart w:name="z5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врачи всех специальностей - специалисты высшего уровня квалификации высшей, первой, второй категорий и без категории;</w:t>
      </w:r>
    </w:p>
    <w:bookmarkEnd w:id="39"/>
    <w:bookmarkStart w:name="z5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40"/>
    <w:bookmarkStart w:name="z5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диетическая сестра - специалисты среднего уровня квалификации высшей, первой, второй категорий и без категории;</w:t>
      </w:r>
    </w:p>
    <w:bookmarkEnd w:id="41"/>
    <w:bookmarkStart w:name="z6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заведующий библиотекой;</w:t>
      </w:r>
    </w:p>
    <w:bookmarkEnd w:id="42"/>
    <w:bookmarkStart w:name="z6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заведующий мастерской;</w:t>
      </w:r>
    </w:p>
    <w:bookmarkEnd w:id="43"/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руководитель (заведующий) лагерем;</w:t>
      </w:r>
    </w:p>
    <w:bookmarkEnd w:id="44"/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руководитель (заведующий) интернатом;</w:t>
      </w:r>
    </w:p>
    <w:bookmarkEnd w:id="45"/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методист - специалисты высшего и среднего уровня квалификации;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библиограф - специалисты высшего и среднего уровня квалификации;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библиотекарь - специалисты высшего и среднего уровня квалификации;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аккомпаниатор - специалисты высшего и среднего уровня квалификации;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концертмейстер - специалисты высшего и среднего уровня квалификации;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культорганизатор - специалисты высшего и среднего уровня квалификации;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хормейстер - специалисты высшего и среднего уровня квалификации;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художественный руководитель - специалисты высшего уровня квалификации;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художники всех наименований - специалисты высшего и среднего уровня квалификации;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45) хореограф - специалисты высшего и среднего уровня квалификации без категории.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здравоохранения: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районной больницы, районной поликлиники, районного диспансера;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районного значения;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заведующие клиническими (отделениями скорой медицинской помощи, дневным стационаром, поликлиникой) и параклиническими подразделениями государственного учреждения и государственного казенного предприятия районного значения; 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заведующие клиническими (отделением лучевой диагностики, функциональной диагностики, физиотерапии и лечебной физкультуры, стоматологического кабинета или отделения) и параклиническими (лабораторией) подразделениями государственного учреждения и государственного казенного предприятия районного значения; 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заместитель руководителя по сестринскому делу государственного учреждения и государственного казенного предприятия районного значения;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руководители отделения, службы, отдела (медицинской статистики, организационно-методического и статистического, информационно-аналитического) государственного учреждения и государственного казенного предприятия районного значения;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заведующий аптекой (отделом лекарственного обеспечения) государственного учреждения и государственного казенного предприятия районного значения;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врачи всех специальностей - специалисты высшего уровня квалификации высшей, первой, второй категорий и без категории;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сестра/брат медицинская (ий) расширенной практики, провизор (фармацевт) - специалисты высшего уровня квалификации высшей, первой, второй категорий и без категории;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специалист-эксперт в здравоохранении, специалист лаборатории, специалист общественного здравоохранения (эпидемиолог, статистик, методист), инженер-медицинский физик, инженер по обслуживанию лучевого оборудования, инженер-радиохимик - специалисты высшего уровня квалификации без категории;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фельдшер, акушер (ка), лаборант (медицинский), медицинская (ий) сестра (брат), зубной врач (дантист), зубной техник (лаборант зубопротезного отделения, кабинета), помощник врача-стоматолога (ассистент стоматолога), рентгенолаборант, фармацевт, гигиенист стоматологический, оптик и оптикометрист, инструктор по лечебной физкультуре, диетическая сестра - специалисты среднего уровня квалификации высшей, первой, второй категорий и без категории;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медицинский регистратор, техник-дозиметрист, инструктор-дезинфектор - специалисты среднего уровня квалификации без категории;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учителя всех специальностей - специалисты высшего, среднего уровня квалификации высшей, первой, второй категорий и без категории;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воспитатель, логопед, специалист психолог, дефектолог - специалисты высшего уровня квалификации высшей, первой, второй категорий и без категории;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воспитатель, инструктор по лечебной физкультуре - специалисты среднего уровня квалификации высшей, первой, второй категорий и без категории;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социальный работник - специалисты высшего, среднего уровня квалификации высшей, первой, второй категорий и без категории;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библиотекарь, биохимик - специалисты высшего и среднего уровня квалификации;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младшая (ий) медицинская (ий) сестра (брат) – технические исполнители.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Должности специалистов социального обеспечения: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областного значения;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областного значения;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медицинским отделением организации стационарного типа и полустационарного типа областного значения;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заведующий отделением надомного обслуживания являющийся структурным подразделением организации областного значения; 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врачи всех специальностей - специалисты высшего уровня квалификации высшей, первой, второй категорий и без категории;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медицинская (ий) сестра (брат) - специалисты высшего, среднего уровня квалификации высшей, первой, второй категорий и без категории;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акушер (ка) - специалисты высшего, среднего уровня квалификации высшей, первой, второй категорий и без категории;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лаборант - специалисты высшего уровня квалификации высшей, первой, второй категорий и без категории;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провизор (фармацевт) - специалисты высшего уровня квалификации высшей, первой, второй категорий и без категории;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лаборант (медицинский) - специалисты среднего уровня квалификации высшей, первой, второй категорий и без категории;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диетическая сестра - специалисты среднего уровня квалификации высшей, первой, второй категорий и без категории;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фармацевт - специалисты среднего уровня квалификации высшей, первой, второй категорий и без категории;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медицинский регистратор - специалисты среднего уровня квалификации без категории;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инструктор по лечебной физкультуре - специалисты среднего уровня квалификации без категории;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учителя всех специальностей - специалисты высшего, среднего уровня квалификации высшей, первой, второй категорий и без категории;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воспитатель - специалисты высшего, среднего уровня квалификации высшей, первой, второй категорий и без категории;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логопед - специалисты высшего уровня квалификации высшей, первой, второй категорий и без категории;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дефектолог - специалисты высшего уровня квалификации высшей, первой, второй категорий и без категории;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методист - специалисты высшего уровня квалификации высшей, первой, второй категорий и без категории;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психолог - специалисты высшего уровня квалификации высшей, первой, второй категорий и без категории;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инструктор по трудотерапии - специалисты высшего, среднего уровня квалификации высшей, первой, второй категорий и без категории;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инструктор по плаванию - специалисты высшего, среднего уровня квалификации высшей, первой, второй категорий и без категории;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методист медико-социальных учреждений (организаций) - специалисты высшего, среднего уровня квалификации высшей, первой, второй категорий и без категории;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специалист по социальной работе - специалисты высшего, среднего уровня квалификации высшей, первой, второй категорий и без категории;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культорганизатор (организатор по массовой работе) - специалисты высшего, среднего уровня квалификации высшей, первой, второй категорий и без категории;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музыкальный руководитель - специалисты высшего, среднего уровня квалификации высшей, первой, второй категорий и без категории;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заведующий аптекой; 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библиотекарь - специалисты высшего, среднего уровня квалификации.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Должности специалистов культуры: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областного значения;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(директора) государственного учреждения и государственного казенного предприятия областного значения;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(директор) филиала в государственном учреждении и государственном казенном предприятии областного значения;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 государственного учреждения и государственного казенного предприятия областного значения;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сектора государственного учреждения и государственного казенного предприятия областного значения;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архивист по учету фондов музеев - специалисты высшего, среднего уровня квалификации высшей, первой, второй категорий и без категории;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методист всех наименований (основных служб) - специалисты высшего, среднего уровня квалификации высшей, первой, второй категорий и без категории;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хранитель фондов - специалисты высшего, среднего уровня квалификации высшей, первой, второй категорий и без категории;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художники всех наименований (основных служб) - специалисты высшего, среднего уровня квалификации высшей, первой, второй категорий и без категории;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экскурсовод - специалисты высшего, среднего уровня квалификации высшей, первой, второй категорий и без категории;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архивист - специалисты высшего, среднего уровня квалификации высшей, первой, второй категорий и без категории;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методист - специалисты высшего уровня квалификации;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руководитель структурного подразделения, занятого административно-хозяйственным обслуживанием государственного учреждения и государственного казенного предприятия: хозяйства.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Должности специалистов спорта: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государственного учреждения и государственного казенного предприятия областного значения;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государственного учреждения и государственного казенного предприятия областного значения;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государственного учреждения и государственного казенного предприятия районного значения;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заместитель руководителя государственного учреждения и государственного казенного предприятия районного значения;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старший тренер областного значения;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старший тренер – преподаватель областного значения;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старший тренер районного значения;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врач всех специальностей - специалисты высшего уровня квалификации высшей, первой, второй категорий и без категории;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медицинская (ий) сестра/брат (специализированная (ый)) - специалисты высшего, среднего уровня квалификации высшей, первой, второй категорий и без категории;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методист - специалисты высшего, среднего уровня квалификации высшей, первой, второй категорий и без категории;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психолог - специалисты высшего уровня квалификации первой, второй категорий и без категории; 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тренер - специалисты высшего, среднего уровня квалификации высшей, первой, второй категорий и без категории;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инструктор-спортсмен - специалисты высшего, среднего уровня квалификации без категории; 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тренер-преподаватель - специалисты высшего, среднего уровня квалификации без категории; 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психолог - специалисты среднего уровня квалификации без категории;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ветеринарный врач в конных видах спорта - специалисты высшего и среднего уровня квалификации, выполняющие административные функции;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инструктор (за исключением инструктора-спортсмена) - специалисты высшего и среднего уровня квалификации, выполняющие административные функции.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Должности специалистов лесного хозяйства: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коммунального государственного учреждения лесного хозяйства областного значения;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заместитель руководителя коммунального государственного учреждения областного значения;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структурного подразделения (отдела) коммунального государственного учреждения областного значения;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инженера всех специальностей основных служб лесного хозяйства - специалисты высшего, среднего уровня квалификации высшей, первой, второй категорий и без категории;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лесник (инспектор) - специалисты высшего, среднего уровня квалификации высшей, первой, второй категорий и без категории;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охотовед - специалисты высшего, среднего уровня квалификации высшей, первой, второй категорий и без категории;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мастер леса (участка) - специалисты высшего, среднего уровня квалификации высшей, первой, второй категорий и без категории.</w:t>
      </w:r>
    </w:p>
    <w:bookmarkEnd w:id="1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