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4b4a" w14:textId="5334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апреля 2022 года № 16/2. Зарегистрировано в Министерстве юстиции Республики Казахстан 27 апреля 2022 года № 27774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кодекс), на основании методики расчета платы за пользование водными ресурсами поверхностных источников,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 (зарегистрирован в Реестре государственной регистрации нормативных правовых актов за № 5675),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Северо-Казахстанской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Северо-Казахстанской области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килловат/час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транспортных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