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cb95" w14:textId="19bcb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31 августа 2022 года № 20/8. Зарегистрировано в Министерстве юстиции Республики Казахстан 5 сентября 2022 года № 29410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27 августа 2021 года № 470 "Об утверждении Методики расчҰта размера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24170),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размеры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потребителей, имеющих приборы учета питьевой воды – 30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потребителей, не имеющих приборы учета питьевой воды – 40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