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04f2" w14:textId="c410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2022 год в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22 сентября 2022 года № 207. Зарегистрировано в Министерстве юстиции Республики Казахстан 30 сентября 2022 года № 29926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 на 2022 год в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размер родительской платы на 2022 год в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образования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 207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на 2022 год в Северо-Казахстанской области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СевероКазахстанской области от 28.12.2022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Санаторная группа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группы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Санаторная группа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77509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69449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 207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2022 год в Северо-Казахстанской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13450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16750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7100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- 15400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11700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- 14100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11700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- 14100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11700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- 14700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11700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- 14700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8500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9000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3500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12900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12900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15300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15300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11600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12500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15100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15100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12200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12200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2700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5400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5400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8700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10500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8700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10500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3700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3800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7700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9300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9400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10800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15000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11300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