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63904" w14:textId="c2639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Ревизионной комиссии по Северо-Казахстанской области от 13 марта 2018 года № 4 "Об утверждении Методики оценки деятельности административных государственных служащих корпуса "Б" государственного учреждения "Ревизионная комиссия по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Ревизионной комиссии по Северо-Казахстанской области от 18 октября 2022 года № 14. Зарегистрировано в Министерстве юстиции Республики Казахстан 19 октября 2022 года № 30230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ревизионная комиссия по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Ревизионной комиссии по Северо-Казахстанской области от 13 марта 2018 года № 4 "Об утверждении Методики оценки деятельности административных государственных служащих корпуса "Б" государственного учреждения "Ревизионная комиссия по Северо-Казахстанской области" (зарегистрировано в Реестре государственной регистрации нормативных правовых актов под № 4623).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ревизионной комиссии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