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16ae" w14:textId="3431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ставки туристского взноса для иностранцев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18 февраля 2022 года № 4. Зарегистрировано в Министерстве юстиции Республики Казахстан 16 марта 2022 года № 27135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туристской деятельности" маслихат города Петропавловска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ставку туристского взноса для иностранцев на территории города Петропавловск Северо-Казахстанской области 0 (ноль) процентов от стоимости пребывания с 1 января по 31 декабря 2022 года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