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1d35" w14:textId="3a21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18 января 2016 года № 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18 мая 2022 года № 3. Зарегистрировано в Министерстве юстиции Республики Казахстан 23 мая 2022 года № 28164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правил оказания жилищной помощи" от 18 января 2016 года № 6 (зарегистрировано в Реестре государственной регистрации нормативных правовых актов под № 3620),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городе Петропавловск";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городе Петропавловск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Петропавловского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Правилах оказания жилищной помощи, утвержденных указанным решением ссылку в правом верхнем углу изложить в новой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 № 6";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ссылку в правом верхнем углу изложить в новой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 № 6";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 оказания жилищной помощи, утвержденные указанным решением,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Петропавловского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2016 года № 6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Петропавловск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проживающим в городе Петропавловск,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города Петропавловска" (далее – уполномоченный орган).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жилья в размере: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в пределах 30 квадратных метров;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семьи из двух человек 48 квадратных метров; 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трех и более человек по 18 квадратных метров на каждого человека.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