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06c4" w14:textId="31e0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Казанка Казанского сельского округа Айыртауского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Казанского сельского округа Айыртауского района Северо-Казахстанской области от 23 ноября 2022 года № 30. Зарегистрировано в Министерстве юстиции Республики Казахстан 28 ноября 2022 года № 30770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Казанка и на основании заключения Северо-Казахстанской областной ономастической комиссии от 1 марта 2022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следующие улицы в селе Казанка Казанского сельского округа Айыртауского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Комсомольская на улицу Достық;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Коммунистическая на улицу Тәуелсіздік.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Казанского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