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0536" w14:textId="a8505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 по Акжарскому району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Акжарского района Северо-Казахстанской области от 22 февраля 2022 года № 29. Зарегистрировано в Министерстве юстиции Республики Казахстан 2 марта 2022 года № 26993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автомобильных дорогах", акимат Акжарского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перечень, наименования и индексы автомобильных дорог общего пользования районного значения по Акжарскому району Северо-Казахстанской области,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Акжарского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"Управление пассажирского транспорта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автомобильных дорог акимата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области"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 по Акжарскому району Северо-Казахстанской области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КТ-AК-1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Автомобильная дорога A-13 "Кокшетау - Кишкенеколь - Бидайык - граница Российской Федерации (на Омск)" - Бостандык - Кіші-Қараой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Майскому хлебоприҰмному пункту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КТ-AК-3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 - Кенащы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КТ-AК-4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элеватору в селе Дауит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КТ-AК-5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Ульгили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КТ-AК-6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селу Тугуржап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КТ-AК-7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Ленинградское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КТ-AК-8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Ащиколь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КТ-AК-9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Кызылту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КТ-AК-10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Алкатерек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селу Казанское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Восходское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Горьковское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Байтус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Бостандык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селу Жаркын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селу Уялы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Подъезд к селу Майское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Талшык - Майское - Уялы - Аксары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КТ-AК-21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Ленинградское - Айсаринское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