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cb30" w14:textId="daec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Ленинградское Ленинградского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Ленинградского сельского округа Акжарского района Северо-Казахстанской области от 1 декабря 2022 года № 31. Зарегистрировано в Министерстве юстиции Республики Казахстан 5 декабря 2022 года № 30960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Ленинградское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Ленинградское Ленинградского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Тәуелсіздік;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Әлия Молдағұлова;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Маркса на улицу Сәбит Мұқанов;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Ақан сері;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Дзержинского на улицу Шоқан Уәлиханов.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Ленинградского сельского округа Акжарского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