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8b87" w14:textId="f558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Шукырколь Шукыркольского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Шукыркольского сельского округа района имени Габита Мусрепова Северо-Казахстанской области от 30 сентября 2022 года № 17. Зарегистрировано в Министерстве юстиции Республики Казахстан 4 октября 2022 года № 30013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Шукырколь, на основании заключения Северо-Казахстанской областной ономастической комиссии от 16 апреля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Новая на улицу Еркін Әуелбеков в селе Шукырколь Шукыркольского сельского округа района имени Габита Мусрепова Северо-Казахстанской области.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Шукыркольского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