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9c60" w14:textId="aba9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ноября 2022 года № 20/3. Зарегистрировано в Министерстве юстиции Республики Казахстан 17 ноября 2022 года № 30574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Жамбылском районе Северо-Казахстанской области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20/3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Жамбылском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11.08.2023 </w:t>
      </w:r>
      <w:r>
        <w:rPr>
          <w:rFonts w:ascii="Times New Roman"/>
          <w:b w:val="false"/>
          <w:i w:val="false"/>
          <w:color w:val="ff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Жамбылском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Жамбылского района Северо-Казахстанской области" (далее – уполномоченный орган).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телекоммуникаций социально защищаемым гражданам за предыдущий месяц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(далее–Государственная корпорация),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 - коммунального хозяйства.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